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21E0E" w14:textId="56813B22" w:rsidR="00A75D10" w:rsidRPr="00A75D10" w:rsidRDefault="00A75D10" w:rsidP="00A75D10">
      <w:pPr>
        <w:ind w:left="72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A75D1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2.2</w:t>
      </w:r>
    </w:p>
    <w:p w14:paraId="50D7AC44" w14:textId="77777777" w:rsidR="00A75D10" w:rsidRPr="00A75D10" w:rsidRDefault="00A75D10" w:rsidP="00A75D10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5D10">
        <w:rPr>
          <w:rFonts w:ascii="Times New Roman" w:hAnsi="Times New Roman" w:cs="Times New Roman"/>
          <w:b/>
          <w:sz w:val="28"/>
          <w:szCs w:val="28"/>
          <w:lang w:val="ru-RU"/>
        </w:rPr>
        <w:t>Программа учебного предмета «Литературное чтение»</w:t>
      </w:r>
    </w:p>
    <w:p w14:paraId="4B738102" w14:textId="77777777" w:rsidR="00A75D10" w:rsidRDefault="00A75D10" w:rsidP="00A75D1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64B0FF98" w14:textId="1E9EC18A" w:rsidR="00A705D4" w:rsidRPr="00233556" w:rsidRDefault="00A705D4" w:rsidP="00A705D4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14:paraId="754A5F2E" w14:textId="77777777" w:rsidR="00A705D4" w:rsidRDefault="00A705D4" w:rsidP="00A705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>к рабочей программе учебного предмета</w:t>
      </w:r>
      <w:r w:rsidRPr="002335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ЛИТЕРАТУРНОЕ ЧТЕНИЕ»</w:t>
      </w:r>
    </w:p>
    <w:p w14:paraId="4132564E" w14:textId="77777777" w:rsidR="00A705D4" w:rsidRPr="00233556" w:rsidRDefault="00A705D4" w:rsidP="00A705D4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 xml:space="preserve"> во 2 классе</w:t>
      </w:r>
    </w:p>
    <w:p w14:paraId="4325CC12" w14:textId="77777777" w:rsidR="00A705D4" w:rsidRPr="00233556" w:rsidRDefault="00A705D4" w:rsidP="00A705D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12B14C" w14:textId="77777777" w:rsidR="00A705D4" w:rsidRPr="00233556" w:rsidRDefault="00A705D4" w:rsidP="00A705D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является составной частью ООП НОО ЧОУ «Обнинская свободная школа», определяющей содержание образования в данном образовательном учреждении на ступени начального общего образования. </w:t>
      </w:r>
    </w:p>
    <w:p w14:paraId="14287386" w14:textId="77777777" w:rsidR="00A705D4" w:rsidRPr="00233556" w:rsidRDefault="00A705D4" w:rsidP="00A705D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14:paraId="6EE49705" w14:textId="77777777" w:rsidR="00A705D4" w:rsidRPr="00233556" w:rsidRDefault="00A705D4" w:rsidP="00A705D4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едеральный государственный общеобразовательный стандарт начального общего  образования и науки Российской Федерации от 31.05.2021 </w:t>
      </w:r>
      <w:r w:rsidRPr="00E52937">
        <w:rPr>
          <w:rFonts w:ascii="Times New Roman" w:hAnsi="Times New Roman" w:cs="Times New Roman"/>
          <w:sz w:val="24"/>
          <w:szCs w:val="24"/>
        </w:rPr>
        <w:t>N</w:t>
      </w:r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 286;</w:t>
      </w:r>
    </w:p>
    <w:p w14:paraId="528295A0" w14:textId="77777777" w:rsidR="00A705D4" w:rsidRPr="00233556" w:rsidRDefault="00A705D4" w:rsidP="00A705D4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примерной образовательной программы начального общего образования;</w:t>
      </w:r>
    </w:p>
    <w:p w14:paraId="76B2E9DF" w14:textId="77777777" w:rsidR="00A705D4" w:rsidRPr="00233556" w:rsidRDefault="00A705D4" w:rsidP="00A705D4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 по литературному чтению по программе «Планета знаний» для 2 класса: Кац Э.Э. Литературное чтение.2 класс. </w:t>
      </w: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Учеб. для общ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еобразоват. учреждений. В 2 ч. – 3</w:t>
      </w: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-е изд. - М.: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Дрофа-Астрель, 2018</w:t>
      </w:r>
    </w:p>
    <w:p w14:paraId="48C30C8B" w14:textId="13DC90BC" w:rsidR="00A705D4" w:rsidRDefault="00A705D4" w:rsidP="00A705D4">
      <w:pPr>
        <w:pStyle w:val="a5"/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литературному чтению</w:t>
      </w: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во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втором классе рассчитана на 136 </w:t>
      </w: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ов (4</w:t>
      </w: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часов в неделю). </w:t>
      </w:r>
    </w:p>
    <w:p w14:paraId="0FA94295" w14:textId="77777777" w:rsidR="00A705D4" w:rsidRPr="00233556" w:rsidRDefault="00A705D4" w:rsidP="00A705D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C24284" w14:textId="66EC7949" w:rsidR="000D16CF" w:rsidRPr="00B429B0" w:rsidRDefault="000D16CF" w:rsidP="00B429B0">
      <w:pPr>
        <w:rPr>
          <w:rFonts w:ascii="Times New Roman" w:hAnsi="Times New Roman" w:cs="Times New Roman"/>
          <w:lang w:val="ru-RU"/>
        </w:rPr>
      </w:pPr>
      <w:r w:rsidRPr="00B429B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14:paraId="147E7A14" w14:textId="09EDBE5A" w:rsidR="000D16CF" w:rsidRPr="00280964" w:rsidRDefault="00A705D4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D16CF" w:rsidRPr="002809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="000D16CF" w:rsidRPr="00280964">
        <w:rPr>
          <w:rFonts w:ascii="Times New Roman" w:hAnsi="Times New Roman" w:cs="Times New Roman"/>
          <w:sz w:val="24"/>
          <w:szCs w:val="24"/>
          <w:lang w:val="ru-RU"/>
        </w:rPr>
        <w:br/>
      </w:r>
      <w:r w:rsidR="000D16CF" w:rsidRPr="002809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="000D16CF" w:rsidRPr="00280964">
        <w:rPr>
          <w:rFonts w:ascii="Times New Roman" w:hAnsi="Times New Roman" w:cs="Times New Roman"/>
          <w:sz w:val="24"/>
          <w:szCs w:val="24"/>
          <w:lang w:val="ru-RU"/>
        </w:rPr>
        <w:br/>
      </w:r>
      <w:r w:rsidR="000D16CF" w:rsidRPr="00280964">
        <w:rPr>
          <w:rFonts w:ascii="Times New Roman" w:eastAsia="Times New Roman" w:hAnsi="Times New Roman" w:cs="Times New Roman"/>
          <w:sz w:val="24"/>
          <w:szCs w:val="24"/>
          <w:lang w:val="ru-RU"/>
        </w:rPr>
        <w:t>сформулированные в Примерной программе воспитания.</w:t>
      </w:r>
    </w:p>
    <w:p w14:paraId="66846F41" w14:textId="77777777" w:rsidR="00B429B0" w:rsidRDefault="00B429B0" w:rsidP="00B429B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1E069E" w14:textId="67208B14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14:paraId="41F0B277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</w:t>
      </w: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49FB5B9E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14:paraId="4AF694D0" w14:textId="1AD09464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B429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</w:t>
      </w:r>
      <w:r w:rsidR="00B4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14:paraId="70B7D649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57A4AFD8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63FADF16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курс «Литературное чтение» во 2 классе отводится 136 ч. </w:t>
      </w:r>
    </w:p>
    <w:p w14:paraId="08EBA41D" w14:textId="77777777" w:rsidR="00B429B0" w:rsidRDefault="00B429B0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F04F55" w14:textId="4ED97F0B" w:rsidR="000D16CF" w:rsidRPr="00844F1E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ЦЕЛИ ИЗУЧЕНИЯ УЧЕБНОГО ПРЕДМЕТА «ЛИТЕРАТУРНОЕ ЧТЕНИЕ»</w:t>
      </w:r>
    </w:p>
    <w:p w14:paraId="5D4BFA13" w14:textId="03257E4C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Приоритетная </w:t>
      </w:r>
      <w:r w:rsidRPr="00B4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</w:t>
      </w: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младшими школьниками знания, полученный опыт решения учебных задач, а также </w:t>
      </w:r>
      <w:r w:rsidRPr="00B429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предметных и универсальных действий в процессе изучения предмета</w:t>
      </w:r>
      <w:r w:rsidR="00844F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14:paraId="46C594C7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2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24E96306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88890A8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1A224EB5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313228C8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C534EE1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B429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B429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B429B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 (сравнение, эпитет, олицетворение);</w:t>
      </w:r>
    </w:p>
    <w:p w14:paraId="5305FFDA" w14:textId="77777777" w:rsidR="000D16CF" w:rsidRPr="00B429B0" w:rsidRDefault="000D16CF" w:rsidP="00B429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9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2C57A1B2" w14:textId="77777777" w:rsidR="00844F1E" w:rsidRDefault="00844F1E" w:rsidP="00B429B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4CE73C9" w14:textId="506ACD6D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СОДЕРЖАНИЕ УЧЕБНОГО ПРЕДМЕТА </w:t>
      </w:r>
    </w:p>
    <w:p w14:paraId="2F3CCBEC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 нашей Родине.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Круг чтения: произведения о Родине (на примере  не   менее   трёх   стихотворений И. С. Никитина, Ф. П. Савинова, А. А. Прокофьева, Н. М. Рубцова, С. А. Есенина и др.).</w:t>
      </w:r>
    </w:p>
    <w:p w14:paraId="4A67F7C6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14:paraId="11993502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Фольклор (устное народное творчество).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14:paraId="35F23BE3" w14:textId="1571A591" w:rsidR="000D16CF" w:rsidRPr="00844F1E" w:rsidRDefault="000D16CF" w:rsidP="00844F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044D954E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Звуки и краски родной природы в разные времена года.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   (например,    произведения    П. И. Чайковского, А. Вивальди и др.). </w:t>
      </w:r>
    </w:p>
    <w:p w14:paraId="2F65772D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 детях и дружбе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четырёх произведений  С. А. Баруздина,  Н. Н. Носова,  В. А. Осеевой, А. Гайдара, В.</w:t>
      </w:r>
    </w:p>
    <w:p w14:paraId="6299C8C5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П. Катаева, И. П. Токмаковой,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0E89206A" w14:textId="770A9372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Мир сказок.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рыбка»  и  «Сказка  о рыбаке  и 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 братьях наших меньших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авторов). Дружба людей и животных — тема литературы (произведения Д. Н. Мамина-Сибиряка, Е. И. Чарушина, В. В. Бианки, Г. А. Скребицкого, В. В. Чаплиной, С. В. Михалкова, Б. С. Житкова, С. В. Образцова, М. М.</w:t>
      </w:r>
      <w:r w:rsidR="00844F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Пришвина и др.). 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</w:t>
      </w:r>
    </w:p>
    <w:p w14:paraId="3DAD347C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басни как жанра литературы, прозаические и стихотворные   басни   (на   примере произведений   И. А. Крылова, Л. Н. Толстого). Мораль басни как нравственный урок (поучение).</w:t>
      </w:r>
    </w:p>
    <w:p w14:paraId="2BE70AC4" w14:textId="3EE063F4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художниками-иллюстраторами, анималистами (без использования термина): Е. И. Чарушин, В. В. Бианки</w:t>
      </w: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 наших близких, о семье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39E44F39" w14:textId="58EBA818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Зарубежная литература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Круг чтения: литературная (авторская) сказка (не менее двух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произведений): зарубежные писатели-сказочники (Ш. Перро, братья Гримм, Х.-К. Андерсен, Дж. Родари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06C01F91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Библиографическая культура(работа  с  детской  книгой и справочной литературой)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Книга как источник необходимых знаний. Элементы книги: содержание или оглавление, аннотация,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5FFE9FF8" w14:textId="77777777" w:rsidR="00844F1E" w:rsidRDefault="00844F1E" w:rsidP="00844F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325F20" w14:textId="6BC78322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ПЛАНИРУЕМЫЕ ОБРАЗОВАТЕЛЬНЫЕ РЕЗУЛЬТАТЫ</w:t>
      </w:r>
    </w:p>
    <w:p w14:paraId="62783952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литературного чтения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93BF1CE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</w:p>
    <w:p w14:paraId="4BB83EB5" w14:textId="334503C3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«Литературное чтение»</w:t>
      </w:r>
      <w:r w:rsid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64A7B8B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Гражданско-патриотическое воспитание:</w:t>
      </w:r>
    </w:p>
    <w:p w14:paraId="227282E0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E139D20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717F8E9E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58F33DE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Духовно-нравственное воспитание:</w:t>
      </w:r>
    </w:p>
    <w:p w14:paraId="21C597DA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345F559F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48647CEB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1B9B3DCA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2D9E3C3C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Эстетическое воспитание:</w:t>
      </w:r>
    </w:p>
    <w:p w14:paraId="2A799913" w14:textId="77777777" w:rsidR="000D16CF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12A50FA9" w14:textId="512EA7E9" w:rsidR="00280964" w:rsidRPr="00844F1E" w:rsidRDefault="000D16CF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приобретение  эстетического  опыта  слушания,  чтения и эмоционально-эстетической оценки</w:t>
      </w:r>
      <w:r w:rsidR="00280964"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произведений фольклора и художественной литературы;</w:t>
      </w:r>
    </w:p>
    <w:p w14:paraId="5EF2869C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 понимание образного языка художественных произведений, выразительных средств, создающих художественный образ.</w:t>
      </w:r>
    </w:p>
    <w:p w14:paraId="1F3DD6A8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22609D89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14:paraId="72C79BED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бережное отношение к физическому и психическому здоровью.</w:t>
      </w:r>
    </w:p>
    <w:p w14:paraId="135677EB" w14:textId="132E5034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Трудовое воспитание:</w:t>
      </w:r>
    </w:p>
    <w:p w14:paraId="7743379A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0FCCAB0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Экологическое воспитание:</w:t>
      </w:r>
    </w:p>
    <w:p w14:paraId="1CF8757E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2C0150E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неприятие действий, приносящих ей вред.</w:t>
      </w:r>
    </w:p>
    <w:p w14:paraId="641C1D3D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Ценности научного познания:</w:t>
      </w:r>
    </w:p>
    <w:p w14:paraId="3F1BDB04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2AAE1134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72D6CF2E" w14:textId="77777777" w:rsidR="00280964" w:rsidRPr="00A37A45" w:rsidRDefault="00280964" w:rsidP="00844F1E">
      <w:pPr>
        <w:pStyle w:val="a5"/>
        <w:spacing w:line="360" w:lineRule="auto"/>
        <w:jc w:val="both"/>
        <w:rPr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6040DB1" w14:textId="77777777" w:rsidR="00844F1E" w:rsidRDefault="00844F1E" w:rsidP="00844F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4AFC6E" w14:textId="7AD63033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</w:p>
    <w:p w14:paraId="3CC2C986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17B9F10D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базовые логические действия:</w:t>
      </w:r>
    </w:p>
    <w:p w14:paraId="53612B41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1C54AE8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объединять произведения по жанру, авторской принадлежности;</w:t>
      </w:r>
    </w:p>
    <w:p w14:paraId="18D78E82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2082DE1B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предложенному алгоритму;</w:t>
      </w:r>
    </w:p>
    <w:p w14:paraId="578F7338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35441B23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36D5B216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13702602"/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</w:p>
    <w:p w14:paraId="567ED721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базовые исследовательские действия:</w:t>
      </w:r>
    </w:p>
    <w:p w14:paraId="677A50C3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предложенных учителем вопросов;</w:t>
      </w:r>
    </w:p>
    <w:p w14:paraId="548E4DCB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формулировать с помощью учителя цель, планировать изменения объекта, ситуации;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предложенных критериев);</w:t>
      </w:r>
    </w:p>
    <w:p w14:paraId="1F230EEE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проводить по предложенному плану опыт, несложное исследование по установлению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 объекта изучения и связей между объектами (часть — целое, причина —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следствие);</w:t>
      </w:r>
    </w:p>
    <w:p w14:paraId="212B9FC5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проведённого наблюдения (опыта, классификации, сравнения, исследования);</w:t>
      </w:r>
    </w:p>
    <w:p w14:paraId="01D60737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сходных ситуациях; </w:t>
      </w:r>
    </w:p>
    <w:p w14:paraId="0D80F150" w14:textId="3849C9F8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работа с информацией:</w:t>
      </w:r>
    </w:p>
    <w:p w14:paraId="2608859E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выбирать источник получения информации;</w:t>
      </w:r>
    </w:p>
    <w:p w14:paraId="10078889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представленную в явном виде;</w:t>
      </w:r>
    </w:p>
    <w:p w14:paraId="6D758E06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предложенного учителем способа её проверки;</w:t>
      </w:r>
    </w:p>
    <w:p w14:paraId="460EB349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информационной безопасности при поиске информации в сети Интернет;</w:t>
      </w:r>
    </w:p>
    <w:p w14:paraId="1806E307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учебной задачей;</w:t>
      </w:r>
    </w:p>
    <w:p w14:paraId="10A221A7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самостоятельно создавать схемы, таблицы для представления информации.</w:t>
      </w:r>
    </w:p>
    <w:p w14:paraId="4BFDB5BD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формируются коммуникативные универсальные учебные действия: </w:t>
      </w:r>
    </w:p>
    <w:p w14:paraId="4D3F5493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общение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3BFA65D5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—  воспринимать и формулировать суждения, выражать эмоции в соответствии с целями и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условиями общения в знакомой среде;</w:t>
      </w:r>
    </w:p>
    <w:p w14:paraId="6B31DD02" w14:textId="77777777" w:rsidR="00844F1E" w:rsidRDefault="00280964" w:rsidP="00844F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дискуссии;</w:t>
      </w:r>
    </w:p>
    <w:p w14:paraId="4A998D61" w14:textId="2C6D3F5A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 признавать возможность существования разных точек зрения;</w:t>
      </w:r>
    </w:p>
    <w:p w14:paraId="5B8D05AF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—корректно и аргументированно высказывать своё мнение;</w:t>
      </w:r>
    </w:p>
    <w:p w14:paraId="1555AA44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</w:p>
    <w:p w14:paraId="2F204BF1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создавать устные и письменные тексты (описание, рассуждение, повествование);</w:t>
      </w:r>
      <w:r w:rsidRPr="00844F1E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B5FFAE8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готовить небольшие публичные выступления;</w:t>
      </w:r>
    </w:p>
    <w:p w14:paraId="199A7916" w14:textId="77777777" w:rsid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6F8227BD" w14:textId="2E9808E8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формируются регулятивные универсальные учебные действия: </w:t>
      </w: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F3B795D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14:paraId="57ABE0CA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выстраивать последовательность выбранных действий;</w:t>
      </w:r>
    </w:p>
    <w:p w14:paraId="77DB96E5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самоконтроль</w:t>
      </w: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3E38D683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14:paraId="258A3B3B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корректировать свои учебные действия для преодоления ошибок.</w:t>
      </w:r>
    </w:p>
    <w:p w14:paraId="430EFF87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Совместная деятельность:</w:t>
      </w:r>
    </w:p>
    <w:p w14:paraId="316DC79E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B8FCF9D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71CA45C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</w:p>
    <w:p w14:paraId="60DA2D98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ответственно выполнять свою часть работы;</w:t>
      </w:r>
    </w:p>
    <w:p w14:paraId="2D1407B2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оценивать свой вклад в общий результат;</w:t>
      </w:r>
    </w:p>
    <w:p w14:paraId="741844C5" w14:textId="77777777" w:rsidR="00280964" w:rsidRPr="00844F1E" w:rsidRDefault="00280964" w:rsidP="00844F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F1E">
        <w:rPr>
          <w:rFonts w:ascii="Times New Roman" w:eastAsia="Times New Roman" w:hAnsi="Times New Roman" w:cs="Times New Roman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14:paraId="717D3A76" w14:textId="77777777" w:rsidR="007872E2" w:rsidRDefault="00280964" w:rsidP="007872E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D43DD88" w14:textId="24587B41" w:rsidR="00280964" w:rsidRPr="007872E2" w:rsidRDefault="00280964" w:rsidP="007872E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14:paraId="06D101E5" w14:textId="66170C68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204F4814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 концу обучения во втором классе обучающийся научится:</w:t>
      </w:r>
    </w:p>
    <w:p w14:paraId="712F136B" w14:textId="0F2883A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</w:t>
      </w:r>
      <w:r w:rsidRPr="007872E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7D8BD0C9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40 слов в минуту (без отметочного оценивания); </w:t>
      </w:r>
    </w:p>
    <w:p w14:paraId="3CEFF1FC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40084529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14:paraId="06786313" w14:textId="5D75DC3B" w:rsidR="00280964" w:rsidRPr="007872E2" w:rsidRDefault="00280964" w:rsidP="007872E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33D830BB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07D24A9B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2984D987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6899D2E0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703BDC79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3860CE3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08A92EEB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14:paraId="5D79A7AA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14:paraId="1F220ABD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составлять высказывания на заданную тему по содержанию произведения (не менее 5 предложений);</w:t>
      </w:r>
    </w:p>
    <w:p w14:paraId="7802B04D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сочинять по аналогии с прочитанным загадки, небольшие сказки, рассказы;</w:t>
      </w:r>
    </w:p>
    <w:p w14:paraId="1A326A4B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14:paraId="1B247D84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14:paraId="61EFE241" w14:textId="77777777" w:rsidR="00280964" w:rsidRPr="007872E2" w:rsidRDefault="00280964" w:rsidP="007872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2E2">
        <w:rPr>
          <w:rFonts w:ascii="Times New Roman" w:eastAsia="Times New Roman" w:hAnsi="Times New Roman" w:cs="Times New Roman"/>
          <w:sz w:val="24"/>
          <w:szCs w:val="24"/>
          <w:lang w:val="ru-RU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14:paraId="13EEB1F9" w14:textId="77777777" w:rsidR="00927070" w:rsidRDefault="00927070" w:rsidP="007872E2">
      <w:pPr>
        <w:rPr>
          <w:lang w:val="ru-RU"/>
        </w:rPr>
        <w:sectPr w:rsidR="00927070" w:rsidSect="00280964">
          <w:pgSz w:w="11900" w:h="16840"/>
          <w:pgMar w:top="1440" w:right="1080" w:bottom="1440" w:left="1080" w:header="720" w:footer="720" w:gutter="0"/>
          <w:cols w:space="720" w:equalWidth="0">
            <w:col w:w="10154" w:space="0"/>
          </w:cols>
          <w:docGrid w:linePitch="360"/>
        </w:sectPr>
      </w:pPr>
    </w:p>
    <w:p w14:paraId="28841723" w14:textId="77777777" w:rsidR="007872E2" w:rsidRDefault="007872E2" w:rsidP="007872E2">
      <w:pPr>
        <w:rPr>
          <w:lang w:val="ru-RU"/>
        </w:rPr>
      </w:pPr>
    </w:p>
    <w:p w14:paraId="5115C800" w14:textId="77777777" w:rsidR="00504329" w:rsidRPr="00010AD3" w:rsidRDefault="00504329" w:rsidP="00504329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10AD3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  <w:lang w:val="ru-RU"/>
        </w:rPr>
        <w:t xml:space="preserve">ТЕМАТИЧЕСКОЕ ПЛАНИРОВАНИЕ </w:t>
      </w:r>
    </w:p>
    <w:tbl>
      <w:tblPr>
        <w:tblW w:w="147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42"/>
        <w:gridCol w:w="528"/>
        <w:gridCol w:w="1104"/>
        <w:gridCol w:w="1142"/>
        <w:gridCol w:w="6392"/>
        <w:gridCol w:w="1772"/>
        <w:gridCol w:w="1583"/>
      </w:tblGrid>
      <w:tr w:rsidR="00504329" w:rsidRPr="00A103CD" w14:paraId="124E9EC0" w14:textId="77777777" w:rsidTr="001A4E6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67E2B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30D1D" w14:textId="77777777" w:rsidR="00504329" w:rsidRPr="003927EB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927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5AF50B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762DD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деятельности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89724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Виды, формы контроля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3EA2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Электронные </w:t>
            </w: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(цифровые) </w:t>
            </w: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образовательные ресурсы</w:t>
            </w:r>
          </w:p>
        </w:tc>
      </w:tr>
      <w:tr w:rsidR="00504329" w:rsidRPr="00A103CD" w14:paraId="59F5E102" w14:textId="77777777" w:rsidTr="001A4E6D">
        <w:trPr>
          <w:trHeight w:hRule="exact" w:val="8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F3AE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426F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A8FA3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54F09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D5D89F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 работы</w:t>
            </w:r>
          </w:p>
        </w:tc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291E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708A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35B9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29" w:rsidRPr="00A103CD" w14:paraId="6BEE7561" w14:textId="77777777" w:rsidTr="001A4E6D">
        <w:trPr>
          <w:trHeight w:hRule="exact" w:val="361"/>
        </w:trPr>
        <w:tc>
          <w:tcPr>
            <w:tcW w:w="14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5EBA8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103C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Осень пришла (12 часов)</w:t>
            </w:r>
          </w:p>
        </w:tc>
      </w:tr>
      <w:tr w:rsidR="00504329" w:rsidRPr="00A103CD" w14:paraId="1C679E5F" w14:textId="77777777" w:rsidTr="001A4E6D">
        <w:trPr>
          <w:trHeight w:hRule="exact" w:val="5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9F2EA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8CB69" w14:textId="77777777" w:rsidR="00504329" w:rsidRPr="00A103CD" w:rsidRDefault="00504329" w:rsidP="001A4E6D">
            <w:pPr>
              <w:pStyle w:val="a5"/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103CD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Вспомним лето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02ACD" w14:textId="77777777" w:rsidR="00504329" w:rsidRPr="004B72FC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6C208" w14:textId="77777777" w:rsidR="00504329" w:rsidRPr="00A103CD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6E724A" w14:textId="77777777" w:rsidR="00504329" w:rsidRPr="00814A2B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3625E" w14:textId="77777777" w:rsidR="00504329" w:rsidRPr="003927EB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7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Слушание стихотворных произведений, оценка своей эмоциональной реакции на прослушанное произведение, определение темы,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16FB0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0EA68DFB" w14:textId="77777777" w:rsidR="00504329" w:rsidRPr="00E922B6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17DE6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https://multiurok.ru/</w:t>
            </w:r>
          </w:p>
        </w:tc>
      </w:tr>
      <w:tr w:rsidR="00504329" w:rsidRPr="00A75D10" w14:paraId="79446671" w14:textId="77777777" w:rsidTr="001A4E6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376BB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EC412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Здравствуй, осень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49BBC" w14:textId="77777777" w:rsidR="00504329" w:rsidRPr="004B72FC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77A26" w14:textId="77777777" w:rsidR="00504329" w:rsidRPr="00A103CD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85F193" w14:textId="77777777" w:rsidR="00504329" w:rsidRPr="00814A2B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17237" w14:textId="77777777" w:rsidR="00504329" w:rsidRPr="003927EB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7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Участие в учебном диалоге: выделение и обсуждение главной мысли произведения, составление своего высказывания по содержанию произведения (не менее 5 предложений);</w:t>
            </w:r>
            <w:r w:rsidRPr="003927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3927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с текстом произведения: читать отдельные строфы, задание на поисковое чтение: ответы на вопросы.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76B57" w14:textId="77777777" w:rsidR="00504329" w:rsidRPr="003927EB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7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43DCDC2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7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120B6D90" w14:textId="77777777" w:rsidR="00504329" w:rsidRPr="003927EB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6D7DF" w14:textId="77777777" w:rsidR="00504329" w:rsidRPr="00814A2B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</w:t>
            </w:r>
            <w:r w:rsidRPr="00814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://1-4.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prosv</w:t>
            </w:r>
            <w:r w:rsidRPr="00814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Pr="00814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814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nachalka</w:t>
            </w:r>
            <w:r w:rsidRPr="00814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</w:p>
        </w:tc>
      </w:tr>
      <w:tr w:rsidR="00504329" w:rsidRPr="00A75D10" w14:paraId="7A54BC71" w14:textId="77777777" w:rsidTr="001A4E6D">
        <w:trPr>
          <w:trHeight w:hRule="exact" w:val="340"/>
        </w:trPr>
        <w:tc>
          <w:tcPr>
            <w:tcW w:w="14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F47C" w14:textId="77777777" w:rsidR="00504329" w:rsidRPr="004B72FC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Pr="004B72FC">
              <w:rPr>
                <w:rStyle w:val="a8"/>
                <w:rFonts w:ascii="Times New Roman" w:hAnsi="Times New Roman" w:cs="Times New Roman"/>
                <w:sz w:val="18"/>
                <w:szCs w:val="18"/>
                <w:lang w:val="ru-RU"/>
              </w:rPr>
              <w:t>Народные песни, сказки, пословицы (30 ч)</w:t>
            </w:r>
          </w:p>
          <w:p w14:paraId="35222791" w14:textId="77777777" w:rsidR="00504329" w:rsidRPr="004B72FC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04329" w:rsidRPr="00A103CD" w14:paraId="6CEEB094" w14:textId="77777777" w:rsidTr="001A4E6D">
        <w:trPr>
          <w:trHeight w:hRule="exact" w:val="86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E21EE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86A13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Песни.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A20BC" w14:textId="77777777" w:rsidR="00504329" w:rsidRPr="00E922B6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6B13B" w14:textId="77777777" w:rsidR="00504329" w:rsidRPr="00A103CD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19CB52" w14:textId="77777777" w:rsidR="00504329" w:rsidRPr="00A103CD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9ED0A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Упражнение в чтении народных песен с учётом их назначения (хороводные — весело, радостно для передачи состояний разных явлений природы), выделение ключевых слов;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9A56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898E8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https://multiurok.ru/</w:t>
            </w:r>
          </w:p>
        </w:tc>
      </w:tr>
      <w:tr w:rsidR="00504329" w:rsidRPr="00A103CD" w14:paraId="51D8689A" w14:textId="77777777" w:rsidTr="001A4E6D">
        <w:trPr>
          <w:trHeight w:hRule="exact" w:val="2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915BA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35311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Сказки народов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68C7E" w14:textId="77777777" w:rsidR="00504329" w:rsidRPr="00E922B6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88507" w14:textId="77777777" w:rsidR="00504329" w:rsidRPr="00F73523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F453C7" w14:textId="77777777" w:rsidR="00504329" w:rsidRPr="00F73523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EEB42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текстом сказок: определение последовательности событий, выделение опорных слов, составление плана произведения (номинативный);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Пересказ (устно) текста произведения подробно (с учётом всех сюжетных линий);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Задание на поисковое выборочное чтение: нахождение в тексте сказки национальных особенностей (например, имя героя, название жилища, предметов одежды и т. д.).Упражнение на формулирование вопросов по фактическому содержанию прочитанного произведения; Работа в группах: выбор сказки, определение эпизода, распределение ролей, инсценирование отдельных частей произведения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Пересказ (устно) содержания сказки выборочно;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Упражнение на узнавание по иллюстрациям названия сказок;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42761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3F79D5C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D5CCC8D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тестирование Самооценка с использованием «Оценочного листа»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6C20406B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опрос.</w:t>
            </w:r>
          </w:p>
          <w:p w14:paraId="2C544B2C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4AC07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www.nachalka.com</w:t>
            </w:r>
          </w:p>
        </w:tc>
      </w:tr>
      <w:tr w:rsidR="00504329" w:rsidRPr="00A103CD" w14:paraId="7CB146D8" w14:textId="77777777" w:rsidTr="001A4E6D">
        <w:trPr>
          <w:trHeight w:hRule="exact" w:val="14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B089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7ABE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103CD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Колыбельные песни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7B858" w14:textId="77777777" w:rsidR="00504329" w:rsidRPr="00E922B6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7E268" w14:textId="77777777" w:rsidR="00504329" w:rsidRPr="00A103CD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B592D6" w14:textId="77777777" w:rsidR="00504329" w:rsidRPr="00F73523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EFA88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Упражнение в чтении народных песен с учётом их назначения (колыбельные — спокойно, медленно, чтобы убаюкать),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DDE45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  <w:p w14:paraId="78F4ACA5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01CE4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www.nachalka.com</w:t>
            </w:r>
          </w:p>
        </w:tc>
      </w:tr>
      <w:tr w:rsidR="00504329" w:rsidRPr="00A103CD" w14:paraId="39767C01" w14:textId="77777777" w:rsidTr="001A4E6D">
        <w:trPr>
          <w:trHeight w:hRule="exact" w:val="31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BB83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71EC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Сказки народов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C42B4" w14:textId="77777777" w:rsidR="00504329" w:rsidRPr="00E922B6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7B04F" w14:textId="77777777" w:rsidR="00504329" w:rsidRPr="00A103CD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339407" w14:textId="77777777" w:rsidR="00504329" w:rsidRPr="00F73523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29567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озаглавливание части (формулировать вопрос или назывное предложение по каждой части текста);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со схемой: обобщение информации о писателях-сказочниках, работа со схемой;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Составление выставки книг на тему «Зарубежные писатели»;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Упражнение в чтении произведений зарубежных писателей .Упражнение на сравнение произведений писателей на одну тему, определение понравившегося, объяснение своего выбора;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Дифференцированное задание: выборочный пересказ (устно) отдельного эпизода;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A677C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Устный опрос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1C90DC70" w14:textId="77777777" w:rsidR="00504329" w:rsidRPr="00C549C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  <w:p w14:paraId="7C6566BC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34763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http://kopilurokov.ru/,</w:t>
            </w:r>
          </w:p>
        </w:tc>
      </w:tr>
      <w:tr w:rsidR="00504329" w:rsidRPr="00A75D10" w14:paraId="12F962DF" w14:textId="77777777" w:rsidTr="001A4E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00071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DACDD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9"/>
                <w:rFonts w:ascii="Times New Roman" w:hAnsi="Times New Roman" w:cs="Times New Roman"/>
                <w:b/>
                <w:bCs/>
                <w:sz w:val="18"/>
                <w:szCs w:val="18"/>
              </w:rPr>
              <w:t>Пословицы.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D94DF" w14:textId="77777777" w:rsidR="00504329" w:rsidRPr="00E922B6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4E8C8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A31C38" w14:textId="77777777" w:rsidR="00504329" w:rsidRPr="00F73523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E68D6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Учебный диалог: обсуждение нравственно-этических понятий (о труде, дружбе, добре, семье) в фольклорных произведениях;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8A113" w14:textId="77777777" w:rsidR="00504329" w:rsidRPr="00C549C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82CBF" w14:textId="77777777" w:rsidR="00504329" w:rsidRPr="00C549C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C549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multiurok</w:t>
            </w:r>
            <w:r w:rsidRPr="00C549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Pr="00C549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C549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nachalka</w:t>
            </w:r>
            <w:r w:rsidRPr="00C549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</w:p>
        </w:tc>
      </w:tr>
      <w:tr w:rsidR="00504329" w:rsidRPr="00A103CD" w14:paraId="4767140E" w14:textId="77777777" w:rsidTr="001A4E6D">
        <w:trPr>
          <w:trHeight w:hRule="exact" w:val="320"/>
        </w:trPr>
        <w:tc>
          <w:tcPr>
            <w:tcW w:w="14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2C36E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103C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Зимние картины (12 ч)</w:t>
            </w:r>
          </w:p>
          <w:p w14:paraId="76201233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29" w:rsidRPr="00A103CD" w14:paraId="286EEAE2" w14:textId="77777777" w:rsidTr="001A4E6D">
        <w:trPr>
          <w:trHeight w:hRule="exact" w:val="1718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3BB8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EB7E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Зимние картины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B1EF5" w14:textId="77777777" w:rsidR="00504329" w:rsidRPr="00CA2FDF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8334" w14:textId="77777777" w:rsidR="00504329" w:rsidRPr="00CA2FDF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B958CD" w14:textId="77777777" w:rsidR="00504329" w:rsidRPr="00CA2FDF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9480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 и ритмом стихотворения, объяснение образных слов и выражений, поиск значения слова по словарю;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Выразительное чтение с интонационным выделением знаков препинания, с соблюдением орфоэпических и пунктуационных норм;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DDF25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Самооценка с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использованием</w:t>
            </w:r>
          </w:p>
          <w:p w14:paraId="218676D2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«Оценочного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листа»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3E890AD0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опрос.</w:t>
            </w:r>
          </w:p>
          <w:p w14:paraId="2A70B411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Тестирование.</w:t>
            </w:r>
          </w:p>
          <w:p w14:paraId="40B8B63C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3EF45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http://kopilurokov.ru</w:t>
            </w:r>
          </w:p>
        </w:tc>
      </w:tr>
      <w:tr w:rsidR="00504329" w:rsidRPr="00A103CD" w14:paraId="1D1ABE8D" w14:textId="77777777" w:rsidTr="001A4E6D">
        <w:trPr>
          <w:trHeight w:hRule="exact" w:val="549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9826" w14:textId="77777777" w:rsidR="00504329" w:rsidRPr="00A103CD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4. Авторские сказки (35 ч)</w:t>
            </w:r>
          </w:p>
        </w:tc>
      </w:tr>
      <w:tr w:rsidR="00504329" w:rsidRPr="00A75D10" w14:paraId="386DCAE6" w14:textId="77777777" w:rsidTr="001A4E6D">
        <w:trPr>
          <w:trHeight w:hRule="exact" w:val="3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CEB69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FD9DC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Авторские сказки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5A808" w14:textId="77777777" w:rsidR="00504329" w:rsidRPr="00B90759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C3651" w14:textId="77777777" w:rsidR="00504329" w:rsidRPr="00B90759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CC7B33" w14:textId="77777777" w:rsidR="00504329" w:rsidRPr="00B90759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08BA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заданий при работе с текстом (изучающее и поисковое выборочное чтение): определение главной мысли сказки, соотнесение её с пословицей, характеристика героя, установление взаимосвязи между характером героя и его поступками, описание характера героя, нахождение портрета героя;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озаглавливание части (формулировать вопрос или назывное предложение по каждой части текста);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Упражнение на формулирование вопросов по фактическому содержанию прочитанного произведения;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Пересказ (устно) содержания сказки выборочно;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A010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Тестирование.</w:t>
            </w:r>
          </w:p>
          <w:p w14:paraId="5AEF4D25" w14:textId="77777777" w:rsidR="00504329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Самооценка с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использованием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«Оценочного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листа»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296F5B49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  <w:p w14:paraId="300DC701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82FC8" w14:textId="77777777" w:rsidR="00504329" w:rsidRPr="00323671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</w:t>
            </w:r>
            <w:r w:rsidRPr="0032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kopilurokov</w:t>
            </w:r>
            <w:r w:rsidRPr="0032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Pr="0032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/, 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32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nachalka</w:t>
            </w:r>
            <w:r w:rsidRPr="0032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</w:p>
        </w:tc>
      </w:tr>
      <w:tr w:rsidR="00504329" w:rsidRPr="00A75D10" w14:paraId="0FA8A968" w14:textId="77777777" w:rsidTr="001A4E6D">
        <w:trPr>
          <w:trHeight w:hRule="exact" w:val="530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D98B8" w14:textId="77777777" w:rsidR="00504329" w:rsidRPr="004B72FC" w:rsidRDefault="00504329" w:rsidP="001A4E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Style w:val="a8"/>
                <w:rFonts w:ascii="Times New Roman" w:hAnsi="Times New Roman" w:cs="Times New Roman"/>
                <w:sz w:val="18"/>
                <w:szCs w:val="18"/>
                <w:lang w:val="ru-RU"/>
              </w:rPr>
              <w:t>5. Писатели о детях и для детей (32 ч)</w:t>
            </w:r>
          </w:p>
        </w:tc>
      </w:tr>
      <w:tr w:rsidR="00010AD3" w:rsidRPr="00A103CD" w14:paraId="561AF813" w14:textId="77777777" w:rsidTr="00583C21">
        <w:trPr>
          <w:trHeight w:hRule="exact" w:val="284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7B719" w14:textId="77777777" w:rsidR="00010AD3" w:rsidRPr="00A103CD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81C64" w14:textId="77777777" w:rsidR="00010AD3" w:rsidRPr="004B72FC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Style w:val="a8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Писатели о детях и для детей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5E7CB" w14:textId="77777777" w:rsidR="00010AD3" w:rsidRPr="004B72FC" w:rsidRDefault="00010AD3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2AD1" w14:textId="77777777" w:rsidR="00010AD3" w:rsidRPr="004B72FC" w:rsidRDefault="00010AD3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89661F" w14:textId="77777777" w:rsidR="00010AD3" w:rsidRPr="004B72FC" w:rsidRDefault="00010AD3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F9712" w14:textId="77777777" w:rsidR="00010AD3" w:rsidRPr="004B72FC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Упражнение на сравнение героев одного произведения по предложенному алгоритму;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Обсуждение авторской позиции, выражение своего отношения к героям с подтверждением примерами из текста;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в парах: определение последовательности событий в произведении, составление вопросного плана текста с выделением эпизодов, обсуждение результатов деятельности;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Подробный пересказ (устно) содержания произведения Упражнение в умении формулировать вопрос по фактическому одержанию прочитанного произведения;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Работа в группах: сравнение предложенных текстов художественных произведений (распознавание жанров), заполнение таблицы, проверка своего результата;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Дифференцированная работа: пересказ (устно) текста произведения от третьего лица;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20A6D" w14:textId="77777777" w:rsidR="00010AD3" w:rsidRPr="004B72FC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Тестирование.</w:t>
            </w:r>
          </w:p>
          <w:p w14:paraId="13B6F6C1" w14:textId="77777777" w:rsidR="00010AD3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Самооценка с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использованием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«Оценочного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листа»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6D250707" w14:textId="77777777" w:rsidR="00010AD3" w:rsidRPr="004B72FC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  <w:p w14:paraId="04F33EEC" w14:textId="07414433" w:rsidR="00010AD3" w:rsidRPr="00A103CD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18BC0" w14:textId="77777777" w:rsidR="00010AD3" w:rsidRPr="00A103CD" w:rsidRDefault="00010AD3" w:rsidP="00010AD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https://multiurok.ru/ https://multiurok.ru</w:t>
            </w:r>
          </w:p>
        </w:tc>
      </w:tr>
      <w:tr w:rsidR="00504329" w:rsidRPr="00A103CD" w14:paraId="52FD87A2" w14:textId="77777777" w:rsidTr="001A4E6D">
        <w:trPr>
          <w:trHeight w:hRule="exact" w:val="470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BDB00" w14:textId="77777777" w:rsidR="00504329" w:rsidRPr="00A103CD" w:rsidRDefault="00504329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A103C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Весеннее настроение (15 ч)</w:t>
            </w:r>
          </w:p>
        </w:tc>
      </w:tr>
      <w:tr w:rsidR="00504329" w:rsidRPr="00A75D10" w14:paraId="1D8BCCD3" w14:textId="77777777" w:rsidTr="001A4E6D">
        <w:trPr>
          <w:trHeight w:hRule="exact" w:val="186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93C9F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799C0" w14:textId="77777777" w:rsidR="00504329" w:rsidRPr="00A103CD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103C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Весеннее настроение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20323" w14:textId="38944795" w:rsidR="00504329" w:rsidRPr="00456C20" w:rsidRDefault="00456C20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F2BE2" w14:textId="2B8B028F" w:rsidR="00504329" w:rsidRPr="00456C20" w:rsidRDefault="00456C20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435298" w14:textId="0EEE0337" w:rsidR="00504329" w:rsidRPr="00456C20" w:rsidRDefault="00456C20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474BA" w14:textId="77777777" w:rsidR="00504329" w:rsidRPr="004B72FC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Выразительное чтение с интонационным выделением знаков препинания, с соблюдением орфоэпических и пунктуационных норм; Упражнение на сравнение произведений писателей на одну тему, определение понравившегося, объяснение своего выбора;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Дифференцированное задание: выборочный пересказ (устно) отдельного эпизода;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Чтение наизусть стихотворения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 восприятия произведения, прочитанного молча (про себя): определение формы (прозаическое или стихотворное), ответы на вопросы по фактическому содержанию текста;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17B63" w14:textId="77777777" w:rsidR="000B484A" w:rsidRPr="004B72FC" w:rsidRDefault="000B484A" w:rsidP="000B484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Устный опрос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Тестирование.</w:t>
            </w:r>
          </w:p>
          <w:p w14:paraId="79776BD7" w14:textId="77777777" w:rsidR="000B484A" w:rsidRDefault="000B484A" w:rsidP="000B484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Самооценка с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использованием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«Оценочного </w:t>
            </w:r>
            <w:r w:rsidRPr="004B72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листа»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5710001" w14:textId="77777777" w:rsidR="000B484A" w:rsidRPr="004B72FC" w:rsidRDefault="000B484A" w:rsidP="000B484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Практическая работа.</w:t>
            </w:r>
          </w:p>
          <w:p w14:paraId="3D78750D" w14:textId="77777777" w:rsidR="00504329" w:rsidRPr="004B72FC" w:rsidRDefault="00504329" w:rsidP="000B484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F458B" w14:textId="49D5A094" w:rsidR="00504329" w:rsidRPr="000B484A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r w:rsidRPr="000B48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nachalka</w:t>
            </w:r>
            <w:r w:rsidRPr="000B48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A103CD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="000B484A" w:rsidRPr="000B48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B484A" w:rsidRPr="00A103CD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="000B484A" w:rsidRPr="000B48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r w:rsidR="000B484A" w:rsidRPr="00A103CD">
              <w:rPr>
                <w:rFonts w:ascii="Times New Roman" w:hAnsi="Times New Roman" w:cs="Times New Roman"/>
                <w:sz w:val="18"/>
                <w:szCs w:val="18"/>
              </w:rPr>
              <w:t>multiurok</w:t>
            </w:r>
            <w:r w:rsidR="000B484A" w:rsidRPr="000B48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="000B484A" w:rsidRPr="00A103CD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="000B484A" w:rsidRPr="000B48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</w:tr>
      <w:tr w:rsidR="00504329" w:rsidRPr="000B484A" w14:paraId="2AB3973E" w14:textId="77777777" w:rsidTr="000B484A">
        <w:trPr>
          <w:trHeight w:hRule="exact" w:val="1203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D80A3" w14:textId="4C71BE1B" w:rsidR="00504329" w:rsidRPr="000B484A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CB9B8" w14:textId="58D679B6" w:rsidR="00504329" w:rsidRPr="000B484A" w:rsidRDefault="000B484A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E02AA">
              <w:rPr>
                <w:rFonts w:ascii="Times New Roman" w:eastAsia="Times New Roman" w:hAnsi="Times New Roman" w:cs="Times New Roman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8CC8" w14:textId="27A34413" w:rsidR="00504329" w:rsidRPr="000B484A" w:rsidRDefault="00583C21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E8C54" w14:textId="3D774600" w:rsidR="00504329" w:rsidRPr="000B484A" w:rsidRDefault="00583C21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9A4AC9" w14:textId="5EFDBBD5" w:rsidR="00504329" w:rsidRPr="000B484A" w:rsidRDefault="00583C21" w:rsidP="00583C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3B373" w14:textId="3AE489EB" w:rsidR="00504329" w:rsidRPr="000824C3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FF9F" w14:textId="237E2F2D" w:rsidR="00504329" w:rsidRPr="000B484A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63D1E" w14:textId="2281B651" w:rsidR="00504329" w:rsidRPr="000B484A" w:rsidRDefault="00504329" w:rsidP="001A4E6D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46BDFC5E" w14:textId="77777777" w:rsidR="00504329" w:rsidRPr="000B484A" w:rsidRDefault="00504329" w:rsidP="00504329">
      <w:pPr>
        <w:rPr>
          <w:lang w:val="ru-RU"/>
        </w:rPr>
      </w:pPr>
    </w:p>
    <w:p w14:paraId="018769A2" w14:textId="77777777" w:rsidR="00504329" w:rsidRPr="000B484A" w:rsidRDefault="00504329" w:rsidP="00504329">
      <w:pPr>
        <w:pStyle w:val="a5"/>
        <w:rPr>
          <w:rFonts w:ascii="Times New Roman" w:hAnsi="Times New Roman" w:cs="Times New Roman"/>
          <w:sz w:val="18"/>
          <w:szCs w:val="18"/>
          <w:lang w:val="ru-RU"/>
        </w:rPr>
      </w:pPr>
    </w:p>
    <w:p w14:paraId="42EC2A44" w14:textId="77777777" w:rsidR="00504329" w:rsidRPr="000B484A" w:rsidRDefault="00504329" w:rsidP="00504329">
      <w:pPr>
        <w:pStyle w:val="a5"/>
        <w:rPr>
          <w:rFonts w:ascii="Times New Roman" w:hAnsi="Times New Roman" w:cs="Times New Roman"/>
          <w:sz w:val="18"/>
          <w:szCs w:val="18"/>
          <w:lang w:val="ru-RU"/>
        </w:rPr>
        <w:sectPr w:rsidR="00504329" w:rsidRPr="000B484A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91E584E" w14:textId="77777777" w:rsidR="00504329" w:rsidRPr="000B484A" w:rsidRDefault="00504329" w:rsidP="00504329">
      <w:pPr>
        <w:pStyle w:val="a5"/>
        <w:rPr>
          <w:rFonts w:ascii="Times New Roman" w:hAnsi="Times New Roman" w:cs="Times New Roman"/>
          <w:sz w:val="18"/>
          <w:szCs w:val="18"/>
          <w:lang w:val="ru-RU"/>
        </w:rPr>
      </w:pPr>
    </w:p>
    <w:p w14:paraId="438F3E71" w14:textId="77777777" w:rsidR="00504329" w:rsidRDefault="00504329" w:rsidP="00504329">
      <w:pPr>
        <w:autoSpaceDE w:val="0"/>
        <w:autoSpaceDN w:val="0"/>
        <w:spacing w:after="0" w:line="14" w:lineRule="exact"/>
      </w:pPr>
    </w:p>
    <w:p w14:paraId="695B5734" w14:textId="77777777" w:rsidR="00504329" w:rsidRDefault="00504329" w:rsidP="00504329">
      <w:pPr>
        <w:rPr>
          <w:lang w:val="ru-RU"/>
        </w:rPr>
      </w:pPr>
    </w:p>
    <w:p w14:paraId="702D6424" w14:textId="77777777" w:rsidR="00504329" w:rsidRDefault="00504329" w:rsidP="0050432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82"/>
        <w:gridCol w:w="2558"/>
        <w:gridCol w:w="1620"/>
        <w:gridCol w:w="1633"/>
        <w:gridCol w:w="1276"/>
        <w:gridCol w:w="2410"/>
      </w:tblGrid>
      <w:tr w:rsidR="00ED5B41" w:rsidRPr="00ED5B41" w14:paraId="2D94DC72" w14:textId="77777777" w:rsidTr="007D7E3E">
        <w:trPr>
          <w:trHeight w:hRule="exact" w:val="676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7BBC1" w14:textId="77777777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ED5B41">
              <w:rPr>
                <w:rFonts w:ascii="Times New Roman" w:hAnsi="Times New Roman" w:cs="Times New Roman"/>
                <w:b/>
                <w:bCs/>
              </w:rPr>
              <w:br/>
            </w: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AAC8F" w14:textId="77777777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D4CB" w14:textId="77777777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270B2" w14:textId="77777777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 w:rsidRPr="00ED5B41">
              <w:rPr>
                <w:rFonts w:ascii="Times New Roman" w:hAnsi="Times New Roman" w:cs="Times New Roman"/>
                <w:b/>
                <w:bCs/>
              </w:rPr>
              <w:br/>
            </w: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>изучения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546A9" w14:textId="77777777" w:rsidR="007D7E3E" w:rsidRPr="00ED5B41" w:rsidRDefault="00504329" w:rsidP="007D7E3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 xml:space="preserve">Виды, </w:t>
            </w:r>
          </w:p>
          <w:p w14:paraId="304A4DBB" w14:textId="110F63D3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ED5B41" w:rsidRPr="00ED5B41" w14:paraId="7D0B28E0" w14:textId="77777777" w:rsidTr="00583C21">
        <w:trPr>
          <w:trHeight w:hRule="exact" w:val="828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F4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32FA" w14:textId="77777777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D8168" w14:textId="77777777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A2B6E" w14:textId="77777777" w:rsidR="00504329" w:rsidRPr="00ED5B41" w:rsidRDefault="00504329" w:rsidP="007D7E3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AB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DB2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41" w:rsidRPr="00ED5B41" w14:paraId="7E349F54" w14:textId="77777777" w:rsidTr="00583C21">
        <w:trPr>
          <w:trHeight w:hRule="exact" w:val="8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C250B" w14:textId="626DEBE6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E0A7" w14:textId="2DFFC2E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учебником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82F5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D4A8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073F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4FB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7C14F163" w14:textId="77777777" w:rsidTr="00583C21">
        <w:trPr>
          <w:trHeight w:hRule="exact" w:val="8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14BC8" w14:textId="3EFF47AF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11A5" w14:textId="0F9B11A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П. Щипачёв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«Подсолнух»</w:t>
            </w:r>
            <w:r w:rsidR="007D7E3E"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2C68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E05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76B7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35F2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A75D10" w14:paraId="40DC1A05" w14:textId="77777777" w:rsidTr="00583C21">
        <w:trPr>
          <w:trHeight w:hRule="exact" w:val="1011"/>
        </w:trPr>
        <w:tc>
          <w:tcPr>
            <w:tcW w:w="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6DF5" w14:textId="75079580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027BF" w14:textId="7FA44619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 З. Суриков «Степь»(отрывок)</w:t>
            </w:r>
            <w:r w:rsidR="007D7E3E"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198C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E4A8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E072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4D1B5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200E009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</w:p>
          <w:p w14:paraId="54399A2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1F10CF28" w14:textId="77777777" w:rsidTr="00583C21">
        <w:trPr>
          <w:trHeight w:hRule="exact" w:val="112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F06B6" w14:textId="65B53D8F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1463D" w14:textId="24AC0CA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 С. Соколов- Микитов «Вертушинка»</w:t>
            </w:r>
            <w:r w:rsidR="007D7E3E"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06EF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087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5E48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BDFCA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14:paraId="1405015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</w:tr>
      <w:tr w:rsidR="00ED5B41" w:rsidRPr="00ED5B41" w14:paraId="680106BD" w14:textId="77777777" w:rsidTr="00583C21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7F8FE" w14:textId="65180644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814EB" w14:textId="776E28F3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 О. Дриз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«Кончилось лето».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763C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A714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870E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1554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140051FE" w14:textId="77777777" w:rsidTr="00583C21">
        <w:trPr>
          <w:trHeight w:hRule="exact" w:val="8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C763A" w14:textId="11AE419E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04251" w14:textId="5825DAA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М. Пришвин «Полянка в лесу».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26EB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AEB3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DD7A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7BAA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71A3C74F" w14:textId="77777777" w:rsidTr="00583C21">
        <w:trPr>
          <w:trHeight w:hRule="exact" w:val="10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62F06" w14:textId="76FDB540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6EA65" w14:textId="3F42138E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 М. Пришвин «Полянка в лесу».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B103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9DA8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26C0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23D9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6EA329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43C08F2B" w14:textId="77777777" w:rsidTr="00583C21">
        <w:trPr>
          <w:trHeight w:hRule="exact" w:val="108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21697" w14:textId="617952D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601E" w14:textId="64F51516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Н. Майков «Осень»(отрывок)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940C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60E7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6E4A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E64D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</w:p>
          <w:p w14:paraId="6BC01A5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0E8DFAF9" w14:textId="77777777" w:rsidTr="00583C21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14ABF" w14:textId="7EECE77B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D7154" w14:textId="2936D96A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С. Пушкин «Уж небо осенью дышало…»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8B9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5052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BF8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84CF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46A44680" w14:textId="77777777" w:rsidTr="00583C21">
        <w:trPr>
          <w:trHeight w:hRule="exact" w:val="152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E85D" w14:textId="279B58E9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C23AF" w14:textId="383F8AFB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 Г. Паустовский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«Прощание с летом»(отрывок)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1B9A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332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614B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691FE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A5B965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</w:tr>
      <w:tr w:rsidR="00ED5B41" w:rsidRPr="00ED5B41" w14:paraId="50FF18D3" w14:textId="77777777" w:rsidTr="00583C21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78BD" w14:textId="0895EE68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1B52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Картинная галерея И. И. Машков «Натюрморт.</w:t>
            </w:r>
          </w:p>
          <w:p w14:paraId="66BEEEAE" w14:textId="78C37FFE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Камелия»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789C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DD88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8C48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4BD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66FF8FDA" w14:textId="77777777" w:rsidTr="00583C21">
        <w:trPr>
          <w:trHeight w:hRule="exact" w:val="15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82673" w14:textId="2008B1B3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7F4C6" w14:textId="1BED4512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Внеклассное чтение Осень в произведениях русских писателей и поэтов</w:t>
            </w:r>
            <w:r w:rsidR="007D7E3E"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6387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0A2E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5DC1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5C3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5B369594" w14:textId="77777777" w:rsidTr="00583C21">
        <w:trPr>
          <w:trHeight w:hRule="exact" w:val="14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E860B" w14:textId="74A315B8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94AC1" w14:textId="787F894B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Статья о песнях «Как на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тоненький ледок…»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(русская народная песенка)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5CA9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11A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88D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B4AE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14451D26" w14:textId="77777777" w:rsidTr="00583C21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3830" w14:textId="0F34EC45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97915" w14:textId="4FC30692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«Ходит конь по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бережку…» (русская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народная песенка)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E6D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248C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FCEF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4BD0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3CEF9AD9" w14:textId="77777777" w:rsidTr="00583C21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FF97" w14:textId="7AC914EE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13F4" w14:textId="07DFE07D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«Заинька, где ты был…»(русская народная песенка)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F5825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581D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25C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ACE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5295C6BB" w14:textId="77777777" w:rsidTr="00583C21">
        <w:trPr>
          <w:trHeight w:hRule="exact" w:val="183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4AC0" w14:textId="175D1AE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4925F" w14:textId="32B3DFE5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«Спляшем!» (шотландская народная песня «Разговор лягушек», «Сенокос»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(чешские народные песни)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0328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06EF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CE90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52E8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47514B01" w14:textId="77777777" w:rsidTr="00583C21">
        <w:trPr>
          <w:trHeight w:hRule="exact" w:val="207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5D2CB" w14:textId="77B9361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48DF0" w14:textId="39A12EC8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С.Я. Маршак «Дом,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который построил Джек»(английская народная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песенка)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6020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7EE0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551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0600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793F0B7D" w14:textId="77777777" w:rsidTr="00583C21">
        <w:trPr>
          <w:trHeight w:hRule="exact" w:val="183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74A72" w14:textId="5A50F654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FAC2A" w14:textId="4DBB64CA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Сказки народов России. «Сестрица Алёнушка и братец Иванушка»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(русская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9C4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5160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B058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EDC1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A75D10" w14:paraId="6E7D77DE" w14:textId="77777777" w:rsidTr="00583C21">
        <w:trPr>
          <w:trHeight w:hRule="exact" w:val="15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BB24" w14:textId="3C595565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009F4" w14:textId="2916795E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«Сестрица Алёнушка и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братец Иванушка»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(русская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A01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DA4D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AD02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083DF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785FC6B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</w:p>
          <w:p w14:paraId="0D57705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0E726274" w14:textId="77777777" w:rsidTr="00583C21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C7DAD" w14:textId="1D435D2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E43C6" w14:textId="5E3AD8C6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Русская народная сказка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«Сестрица Алёнушка и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братец Иванушка»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AA1F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3C8C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B76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FC9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587A8587" w14:textId="77777777" w:rsidTr="00583C21">
        <w:trPr>
          <w:trHeight w:hRule="exact" w:val="11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7C7D1" w14:textId="34A7264B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884C" w14:textId="2F294B7E" w:rsidR="007D7E3E" w:rsidRPr="00A705D4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Картинная галерея  В. М. Васнецов «Аленушка» </w:t>
            </w:r>
          </w:p>
          <w:p w14:paraId="1AEEB09E" w14:textId="129B04AA" w:rsidR="00504329" w:rsidRPr="00A705D4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A4B2E" w14:textId="77777777" w:rsidR="00504329" w:rsidRPr="00A705D4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2FCE1" w14:textId="77777777" w:rsidR="00504329" w:rsidRPr="00A705D4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FD0E" w14:textId="77777777" w:rsidR="00504329" w:rsidRPr="00A705D4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8009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3834D6FC" w14:textId="77777777" w:rsidTr="00583C21">
        <w:trPr>
          <w:trHeight w:hRule="exact" w:val="8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777D" w14:textId="72D87B1A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1E263" w14:textId="5E41EB1A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«Хаврошечка» (русская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699B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3488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287D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0FA7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721C8EAC" w14:textId="77777777" w:rsidTr="00583C21">
        <w:trPr>
          <w:trHeight w:hRule="exact" w:val="8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846C7" w14:textId="01BFECF4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03A33" w14:textId="21E5257B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«Хаврошечка» (русская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A4A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B34C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4650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56463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F28FA7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ED5B41" w14:paraId="7D80668C" w14:textId="77777777" w:rsidTr="00583C21">
        <w:trPr>
          <w:trHeight w:hRule="exact" w:val="116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A6394" w14:textId="5A944E3C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11C9" w14:textId="6EDB9BC6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«Мальчик с пальчик»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(русская народная  сказка)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630E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DC79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E808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5E6B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A75D10" w14:paraId="17A0830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AFCEC" w14:textId="119D506A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5D182" w14:textId="79F3EEB1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«Мальчик с пальчик»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(русская народная 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3580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91F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02B2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59957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6DB894C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</w:p>
          <w:p w14:paraId="5D300E4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175B0631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E5C3D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53D58" w14:textId="1E18EE92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«Каша из топора»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(русская народная  сказка)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20C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8400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D94C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070C8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Тестирование.</w:t>
            </w:r>
          </w:p>
          <w:p w14:paraId="031352C5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A75D10" w14:paraId="7DDEAD2E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954BD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49410" w14:textId="3D850AAA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«Кукушка» (ненецкая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1114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FA7FB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C18F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6418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</w:p>
          <w:p w14:paraId="32ABA4D1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0A00657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6B3F2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23D08" w14:textId="33F6FB5E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«Три дочери» (татарская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C27E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E9F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3D1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E8AD2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314F7E3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08102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20536" w14:textId="2516164C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«Три дочери» (татарская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EE08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7805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279E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B1131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</w:tr>
      <w:tr w:rsidR="00ED5B41" w:rsidRPr="00ED5B41" w14:paraId="6A6EED7C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B4CE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D139C" w14:textId="5B623095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«Врозь – плохо, вместе-хорошо» (мордовская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61A2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6BCF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B0A7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C874A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1C96933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9274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42EE6" w14:textId="60EEAF33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«Как проверяется дружба»(лезгинская народная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827B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679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F330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64FF8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739B6F57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99E2F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653AE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«Как проверяется дружба»(лезгинская народная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сказка) С. 71-75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5158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85C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22A0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3CBBB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A75D10" w14:paraId="37A40CDC" w14:textId="77777777" w:rsidTr="007D7E3E">
        <w:trPr>
          <w:trHeight w:hRule="exact" w:val="188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B5577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A8F9F" w14:textId="35D684CD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«Берёзонька скрип,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скрип...»; (русская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колыбель​ная); «Нашей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Любице...» </w:t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(сербская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колыбельная); «Спи, усни, мой медвежонок...»</w:t>
            </w:r>
            <w:r w:rsidRPr="00ED5B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(латышская колыбельная)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494F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479A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C3AB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61F5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</w:p>
          <w:p w14:paraId="235CBBF9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14C8AAA8" w14:textId="77777777" w:rsidTr="00583C21">
        <w:trPr>
          <w:trHeight w:hRule="exact" w:val="24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E1FC0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4DBB3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по теме «Колыбельные песни»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D186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EE27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3CDE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EA707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  <w:p w14:paraId="340A937B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2698E558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7A1C1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6831" w14:textId="01B177EE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Внеклассное чтение Фольклор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AFC0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3D61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DF2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2425D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A75D10" w14:paraId="1A2869F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28AD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C482B" w14:textId="10529591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«Золотая рыба»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(индийская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72D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8489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5036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02B4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Самооценка с использованием «Оценочного листа».</w:t>
            </w:r>
          </w:p>
          <w:p w14:paraId="05795116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3FB7B0A8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72D89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AA8B3" w14:textId="4B40A6AE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«Золотая рыба»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(индийская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C34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D617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1E03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25AF2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68377426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0676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7FC9" w14:textId="0A474B3D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«Счастливый мальчик»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(иранская народная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0E3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E702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09082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4A1FE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3289DE8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FBEC8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C47E" w14:textId="6C1E1775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«Два ленивца» (сербская сказка), «Век живи — век учись» (хорватская сказка)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CD45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ADAC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07F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587DB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ED5B41" w14:paraId="0A5FE0F3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BF37B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8A63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Пословицы о правде, 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труде, о дружбе, об учебе.</w:t>
            </w:r>
          </w:p>
          <w:p w14:paraId="5D7DD250" w14:textId="5976DB76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A3FB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A7A7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EE5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E1B73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5064DFB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7969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6E4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Пословицы о правде, 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труде, о дружбе, об учебе.</w:t>
            </w:r>
          </w:p>
          <w:p w14:paraId="2946C8C1" w14:textId="3FCE36BA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04C9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D4D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DF41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9723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513BE04E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6A287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0057" w14:textId="7351CE14" w:rsidR="007D7E3E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Внеклассное чтение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Сказки народов мира </w:t>
            </w:r>
          </w:p>
          <w:p w14:paraId="4277E7A4" w14:textId="651656E2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E56D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6754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D482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6F96E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ED5B41" w:rsidRPr="00ED5B41" w14:paraId="166FA22B" w14:textId="77777777" w:rsidTr="00583C21">
        <w:trPr>
          <w:trHeight w:hRule="exact" w:val="192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8E72F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9732" w14:textId="245BC73C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И. С. Никитин «Встреча зимы» (отрывок)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A179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79D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B2DD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B46A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использованием</w:t>
            </w:r>
          </w:p>
          <w:p w14:paraId="41119C6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5BA9F64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225AF4D7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2CB82116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CF8BA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DEBF" w14:textId="051D55D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 Г. Паустовский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«Первый зимний день» </w:t>
            </w:r>
          </w:p>
          <w:p w14:paraId="744423CB" w14:textId="6FF706E9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E1DD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C1ED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7240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EBE51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2393A43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A25FB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FD1A0" w14:textId="3ADA706A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К. Г. Паустовский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«Первый зимний день» </w:t>
            </w:r>
          </w:p>
          <w:p w14:paraId="68498685" w14:textId="72D108BC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A7A4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1DE1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2129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020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4F2E30C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использованием</w:t>
            </w:r>
          </w:p>
          <w:p w14:paraId="3A11C81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5734E720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5A4F44CC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0D4C2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F0872" w14:textId="377E36A6" w:rsidR="007D7E3E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Картинная галерея А. А. Пластов «Первый снег» </w:t>
            </w:r>
          </w:p>
          <w:p w14:paraId="5DB3BB87" w14:textId="6917713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E1A2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D805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24CD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EB3D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ED5B41" w14:paraId="0B5EA03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F2472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5F731" w14:textId="5250A4A9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А. Есенин «Пороша»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8DB1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A7F8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AA33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4AB5A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1D00929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50CD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69FFD" w14:textId="7AC9BADD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А. Есенин «Пороша»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48CB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83B1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F310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8AD64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1E9495A5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A791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A3C4C" w14:textId="57352068" w:rsidR="007D7E3E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С. Пушкин «Опрятней модного паркета…» </w:t>
            </w:r>
          </w:p>
          <w:p w14:paraId="6BE7E22F" w14:textId="28129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D163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A209B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1D85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5492A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27B5EBC8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D960F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2A35A" w14:textId="7370B158" w:rsidR="007D7E3E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С. Пушкин «Опрятней модного паркета…» </w:t>
            </w:r>
          </w:p>
          <w:p w14:paraId="6E318EBB" w14:textId="2C291C36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D905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870D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CA5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8241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3C8DD1C9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A75D10" w14:paraId="205800B3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1061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81FF9" w14:textId="455063C5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Н. И. Сладков «Песенки подо льдом»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58EB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F17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F74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927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135A858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использованием</w:t>
            </w:r>
          </w:p>
          <w:p w14:paraId="12C15C0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1EF461C8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1D74EDB8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F9659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C92F" w14:textId="38105E80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Я. Маршак «Ветры, бури, ураганы…»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(отрывок)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DE11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056F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4288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2A55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1F2D0712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ED5B41" w:rsidRPr="00ED5B41" w14:paraId="1A36761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07DD1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789D3" w14:textId="6706177C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Загадки о зиме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F47C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0AABB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285D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4CAD7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01CF0E2B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E38D6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3EB6" w14:textId="6FBFD8B8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Внеклассное чтение Зима в произведениях русских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писателей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DA535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7BAF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985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CBF5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09F5F50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использованием</w:t>
            </w:r>
          </w:p>
          <w:p w14:paraId="3BC5E7D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325BAB80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5B56848D" w14:textId="77777777" w:rsidTr="00583C21">
        <w:trPr>
          <w:trHeight w:hRule="exact" w:val="135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F31BA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3AFED" w14:textId="1011505D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К. Д. Ушинский «Мена»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0CB2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F3A0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2876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2026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  <w:p w14:paraId="3452A41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616E30E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678977D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FA61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D16F6" w14:textId="0344AE2B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К. Д. Ушинский «Мена»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685E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CB58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CF37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57DD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7DF74F5A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88CE4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1C95D" w14:textId="7CDA6BCD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С. Пушкин «Сказка о рыбаке и рыбке»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6DA0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68E3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AA7C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24D9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11F50F64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C2436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F07A" w14:textId="6266A2EA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С. Пушкин «Сказка о рыбаке и рыбке»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74F6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655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6062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826D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  <w:p w14:paraId="5F170A5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79ECA141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C2A00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3FE18" w14:textId="1684DD20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С. Пушкин «Сказка о рыбаке и рыбке»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7AC1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2F88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62A8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D60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0783CC3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663E2A6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61D81DC3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32889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6D53A" w14:textId="0223E09B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Братья Гримм «Храбрый портной»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EFA85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DA21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749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D69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292217C5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ABEAC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977D" w14:textId="356C54D4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Братья Гримм «Храбрый портной»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D696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84B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94B1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1EA6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  <w:p w14:paraId="1D0A245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24A5A79A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6B071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BAAA7" w14:textId="17FF1D8A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Братья Гримм «Храбрый портной»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EAD1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274A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2718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A24E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4CF45A07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8D1A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BCDD" w14:textId="311CFD6B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И. П. Токмакова «Гном»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A60C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E76E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4248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A3A1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25A4CFDA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EA32C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6A6A6" w14:textId="4032B3E2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Х.-К. Андерсен «Оле-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Лукойе» (отрывок)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41C1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5E2C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A29B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0C2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5B11F042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5A3B07B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4FFA42EA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6B124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68ED6" w14:textId="742BBFE9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Х.-К. Андерсен «Оле-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Лукойе» (отрывок)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2A30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4091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EC71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E5F2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1D997864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5E838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84AF" w14:textId="4D6E538A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Внеклассное чтение Х.К. Андерсен сказки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0D55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54F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D4E7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7F0B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0E9AFBB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C4FC0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C2DCD" w14:textId="1C87C5C1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Братья Гримм «Маленькие человечки»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DC07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6C81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FCF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16AC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7E7CD6F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84B9D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9AA97" w14:textId="1FBA30D1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Н. Толстой.  Главы из книги  «Золотой ключик, или Приключения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Буратино»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338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9A1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527F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B425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127D6E1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0FB36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202C9" w14:textId="44EF8224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Н. Толстой.  Главы из книги  «Золотой ключик, или Приключения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Буратино»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1AD6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59D0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6359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2BB1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  <w:p w14:paraId="06406E6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70D7068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421747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75DB23C3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598A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BFB64" w14:textId="33606C1B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Н. Толстой.  Главы из книги  «Золотой ключик, или Приключения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Буратино»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819B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EB0D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3B0A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DC50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657B56E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47C1EE2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4D221A0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F3DC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3413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Внеклассное чтение А. Н.</w:t>
            </w:r>
          </w:p>
          <w:p w14:paraId="6DF9FCC0" w14:textId="15201729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Толстой.  «Золотой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ключик, или Приключения Буратино»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231CF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A6F2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561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E22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2968B486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C93C5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CCA1" w14:textId="0B254116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Хопп Главы из книги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«Волшебный мелок»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FEAB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C7174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95C7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CF53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48276CEE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23539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09C8D" w14:textId="2F3E9D85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Хопп   Главы из книги«Волшебный мелок»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CD0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1411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9FEB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A97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39F94B3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2BC88F1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49B5C7A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ACA0B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5CAD6" w14:textId="102DB775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Хопп   Главы из книги«Волшебный мелок»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3281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6DF7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7A6A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41D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69074006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82721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20D4D" w14:textId="4B321BD5" w:rsidR="007D7E3E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Н. Н. Носов  Главы из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книги «Приключения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Незнайки и его друзей» </w:t>
            </w:r>
          </w:p>
          <w:p w14:paraId="3B854DE4" w14:textId="44E3C990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9F4A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C6A5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7544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82F9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3A32173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0038A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4AB6A" w14:textId="5C6298DD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 Н. Носов  Главы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«Приключения Незнайки и его друзей»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B2A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2DD3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E02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EE3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2DEF5FF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5342869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61416579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24478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98A1C" w14:textId="4D8F31FF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 Н. Носов  Главы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«Приключения Незнайки и его друзей»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417D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3210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77499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0BDA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  <w:p w14:paraId="24580EE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0C21D6C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EC8D2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AEF6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Внеклассное чтение Н. Н.</w:t>
            </w:r>
          </w:p>
          <w:p w14:paraId="314F8828" w14:textId="3466014C" w:rsidR="007D7E3E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Носов «Приключения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Незнайки и его друзей» </w:t>
            </w:r>
          </w:p>
          <w:p w14:paraId="5327276B" w14:textId="097DEA11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194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57CE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461E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DEF61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5E85491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3A528E1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57367D45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A7D7F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D30C1" w14:textId="484C810C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Б. В. Заходер «Про пана Трулялинского»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417C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0376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B5B8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A7A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33D465AE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0A478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278B7" w14:textId="39FF8B4B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Б. В. Заходер «Про пана Трулялинского»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DFE9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DA9B9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4EC22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3AA98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569292F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DA397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9E0D4" w14:textId="1B8F7F3C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Дж. Родари «Волшебный барабан»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2D9F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1A8D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7D39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E2A1F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56D8F1FB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C23C8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58FA3" w14:textId="6B10E31B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Дж. Родари «Волшебный барабан»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45435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F2FA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2D3B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0A4A4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63102A06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8122F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E7369" w14:textId="01E57980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Дж. Родари «Волшебный барабан»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E50E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3360A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D025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7BE0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54AA5F38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911E6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0B013" w14:textId="5E10191E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А Седов «Два медведя»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84C6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5586C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E25CA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884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5284FA1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527B063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4835B29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3CF1F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DA1B1" w14:textId="2AA06FE9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 О.  Дриз «Очень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Высокий Человек»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0DD7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BFF3B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B69B3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EE1D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45A63A9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2AF5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E161" w14:textId="67F21994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 О.  Дриз «Очень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Высокий Человек»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F210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3CF41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E12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48EC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44CCDEF6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19117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7CC9D" w14:textId="4DCC3E19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71Картинная галерея: А. Муха «Плакат»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171C8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70230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C0EE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54DF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ED5B41" w:rsidRPr="00A75D10" w14:paraId="2F1101B1" w14:textId="77777777" w:rsidTr="00583C21">
        <w:trPr>
          <w:trHeight w:hRule="exact" w:val="201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2624E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20322" w14:textId="2F771E2C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Внеклассное чтение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Авторские сказки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EFD0E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EDA6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675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FED4C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  <w:p w14:paraId="266F2AEB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11CE3697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5429C29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ABE0A" w14:textId="77777777" w:rsidR="00504329" w:rsidRPr="00ED5B41" w:rsidRDefault="00504329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5E34" w14:textId="77777777" w:rsidR="00504329" w:rsidRPr="00ED5B41" w:rsidRDefault="00504329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по теме «Авторские сказки»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F98D3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6CFBD" w14:textId="77777777" w:rsidR="00504329" w:rsidRPr="00ED5B41" w:rsidRDefault="00504329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C4D85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6A236" w14:textId="77777777" w:rsidR="00504329" w:rsidRPr="00ED5B41" w:rsidRDefault="00504329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056D4415" w14:textId="77777777" w:rsidTr="00583C21">
        <w:trPr>
          <w:trHeight w:hRule="exact" w:val="124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E86F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0DDA5" w14:textId="07CD56B4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Л. А. Мей «Баю-баюшки…» А. Н Майков «Спи, дитя мое, усни…»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3A4F5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C36AD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A655D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8B975" w14:textId="41AA81B2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  <w:p w14:paraId="0D6F6473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1DC5FB17" w14:textId="77777777" w:rsidTr="00ED5B41">
        <w:trPr>
          <w:trHeight w:hRule="exact" w:val="10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984DD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E4B4" w14:textId="77777777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И. П. Токмакова  «Как на горке снег, снег…», </w:t>
            </w:r>
          </w:p>
          <w:p w14:paraId="747CB418" w14:textId="5797B760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5F520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9C8EF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397D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12C4D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4D0040E2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44C341F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E64CA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D8582" w14:textId="77777777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О.О. Дриз «Нашумелись…»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783D3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906F3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C7530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89544" w14:textId="62B9C5D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625B1D2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5BEA7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FC90F" w14:textId="2513572B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Л. Барто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«Колыбельная»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12DB9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3F3EA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12C73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2CD1" w14:textId="0BE7BAA0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2FFE017B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92E3D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FBD4B" w14:textId="7203D0F4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 Н. Носов «Фантазеры»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DA5A3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82B51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98BD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A9473" w14:textId="53EF46B8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397E2475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B8F45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41DC4" w14:textId="177413A9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 Н. Носов «Фантазеры»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6978F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1B00" w14:textId="55771D94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57E81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2FAD8" w14:textId="5FB6E116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ED5B41" w14:paraId="1954250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97D3D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653BF" w14:textId="5B22E6FA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Н. Н. Носов «Фантазеры»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77DE9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61DFA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8BA7D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8DC55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  <w:p w14:paraId="4BD72FDE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0073AE6E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E2F8D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072B" w14:textId="6503E194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Я. Маршак «Чего боялся Петя?» </w:t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(отрывок)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D962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E5980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C2F43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A23A4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0FBDD3D1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2F89E69B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75998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51FCB" w14:textId="60F1E605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А.Л. Барто «Олень»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1929F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2E2D6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F600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E11B3" w14:textId="229A4716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1FE3638C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09555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DD398" w14:textId="3B12464D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 Ф. Кургузов «Надоело летать»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2F69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683AB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61DA0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B492F" w14:textId="13A5E632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A75D10" w14:paraId="2812A924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EB2AB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94EE5" w14:textId="471FD4CF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100. Ю. М. Владимиров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«Чудаки»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47BEF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36A60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4A397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62638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2FC4B2F8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59ED8965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F83C5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F1785" w14:textId="2B33E510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Л, Н. Толстой «Косточка»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64C5D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C8026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D0F17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CBF6A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  <w:p w14:paraId="4088C4AA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A75D10" w14:paraId="5E3CBA1C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CC727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E661" w14:textId="00E764D1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 П. Гайдар «Совесть»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2EE74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2C277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B1F67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4EB70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5AA099E5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76580949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CAECB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A8DCC" w14:textId="48135CC6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В. Ю. Драгунский «Друг детства»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E7BBD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DD714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0F6CD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828A3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  <w:p w14:paraId="6488FCD3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7A432EA1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91F2C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92F5" w14:textId="29DAF046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В. Ю. Драгунский «Друг детства»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B8EC7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56F6" w14:textId="01F57AFF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20012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9912C" w14:textId="61D3E250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ED5B41" w14:paraId="796772E9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0DB08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FCE8B" w14:textId="4F40724A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В. Ю. Драгунский «Друг детства»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3A874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22A94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851B2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30303" w14:textId="3CD186A2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014D705E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05945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D7306" w14:textId="766D57F2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Л. Н. Толстой «Птичка»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2878C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6BB96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72609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AF81E" w14:textId="4D26C1A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00B8F26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C74FB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88D1" w14:textId="5BD3E1AA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Л. Н. Толстой «Птичка»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D91C8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E6B4D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74FA9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7F118" w14:textId="62E00479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A75D10" w14:paraId="09D41A21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F962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FA66" w14:textId="6A850F3F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В. А. Осеева «Волшебное слово»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7D92B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36B7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6DA22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91144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212B010D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128DE01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B25A1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F4976" w14:textId="0DA6D196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В. А. Осеева «Волшебное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слово»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201A5" w14:textId="3C8CD5DE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5DF40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25897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D777D" w14:textId="7420C28F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ED5B41" w:rsidRPr="00ED5B41" w14:paraId="60C4694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7DA2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960E" w14:textId="53C317F8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Пантелеев «Трус»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A67A2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695CE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DE584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89DF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  <w:p w14:paraId="583ABF29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7B674EEE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88DE8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8DC70" w14:textId="7E7B72EF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111. Н. Н. Носов «Живая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шляпа»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A8C0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FB573" w14:textId="417C37D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0E59A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52347" w14:textId="189DF433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ED5B41" w14:paraId="488F975A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BEF21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1A9C5" w14:textId="60F545F7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Г. Барто «Снегирь»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AA9CE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1295C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CB359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919CC" w14:textId="65EE0E3B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0E64FF9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E3548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DFFB" w14:textId="3C89FA69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Г. Барто «Снегирь»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344F9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9E56B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FA75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F4A5F" w14:textId="78A4E11F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A75D10" w14:paraId="38CCD87B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F39D2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1CF0" w14:textId="14585448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114. В. К. Железников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«Рыцарь»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4C907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0E0F8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3523F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0EA2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7F173803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73D4A22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B73C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73664" w14:textId="1BA6023C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115. В. К. Железников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«Рыцарь»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E59A5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1D514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81457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30A9" w14:textId="3DA51020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79379624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E8FEF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499C5" w14:textId="4AB0747D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 Г. Алексин «Первый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BDB27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35709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ED575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F8D2B" w14:textId="00687279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A75D10" w14:paraId="231A9144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7ED05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CC217" w14:textId="6E71BE31" w:rsidR="00010AD3" w:rsidRPr="00ED5B41" w:rsidRDefault="00010AD3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 Г. Алексин «Первый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день»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ECE11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41042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082A8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627C8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47910FDE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5054A8E4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39A78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D359" w14:textId="1C9A5564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118. С. Я. Маршак «Друзья-товарищи»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DCA70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DAA5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FA903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38CFD" w14:textId="0018F165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6EBAB0E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0AB8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81127" w14:textId="77777777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Картинная  галерея В. И. Суриков «Портрет дочери художника»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6FCFB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3EDAB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193B6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C77BF" w14:textId="57F1627E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1DF9A95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6C70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6AD60" w14:textId="67CA8CE8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120. Внеклассное чтение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Рассказы о детях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6078E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C9798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8739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069D9" w14:textId="625C5B75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23033305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30E42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6B9AA" w14:textId="608C873B" w:rsidR="00456C20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121. Внеклассное чтение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Рассказы о детях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D97BB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2CD21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44FEA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AB7A0" w14:textId="0C2D7D43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A75D10" w14:paraId="47C9C022" w14:textId="77777777" w:rsidTr="00583C21">
        <w:trPr>
          <w:trHeight w:hRule="exact" w:val="149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8FBA4" w14:textId="77777777" w:rsidR="00010AD3" w:rsidRPr="00ED5B41" w:rsidRDefault="00010AD3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9E97" w14:textId="01366CAF" w:rsidR="00010AD3" w:rsidRPr="00ED5B41" w:rsidRDefault="00456C20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«Идет матушка- весна…» (русская народная песня)«Призыв весны»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2E2CA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35AB6" w14:textId="77777777" w:rsidR="00010AD3" w:rsidRPr="00ED5B41" w:rsidRDefault="00010AD3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BF7B9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3EEC3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4C6B347F" w14:textId="77777777" w:rsidR="00010AD3" w:rsidRPr="00ED5B41" w:rsidRDefault="00010AD3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4B89F553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6E1E5" w14:textId="77777777" w:rsidR="00583C21" w:rsidRPr="00ED5B41" w:rsidRDefault="00583C21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4F751" w14:textId="228AB9F6" w:rsidR="00583C21" w:rsidRPr="00ED5B41" w:rsidRDefault="00583C21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«Сад» (русская народная песня)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0B233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104D9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ED1F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9481" w14:textId="0738D4B8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604F6239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DBEC8" w14:textId="77777777" w:rsidR="00583C21" w:rsidRPr="00ED5B41" w:rsidRDefault="00583C21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CAF23" w14:textId="552B56BB" w:rsidR="00583C21" w:rsidRPr="00ED5B41" w:rsidRDefault="00583C21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Н. Плещеев «Птичка»,«Весна» (отрывок)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79932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CF7F1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0BE28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BC3B3" w14:textId="2A4541EE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A75D10" w14:paraId="22ED6E9B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5866C" w14:textId="77777777" w:rsidR="00456C20" w:rsidRPr="00ED5B41" w:rsidRDefault="00456C20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2AF0F" w14:textId="1037D6E6" w:rsidR="00456C20" w:rsidRPr="00ED5B41" w:rsidRDefault="004E14B4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 Н. Плещеев «Птичка»,«Весна» (отрывок)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936A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E0F7E" w14:textId="77777777" w:rsidR="00456C20" w:rsidRPr="00ED5B41" w:rsidRDefault="00456C20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52146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B798C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4D0A65BA" w14:textId="77777777" w:rsidR="00456C20" w:rsidRPr="00ED5B41" w:rsidRDefault="00456C20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1FA3E23D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3E274" w14:textId="77777777" w:rsidR="00583C21" w:rsidRPr="00ED5B41" w:rsidRDefault="00583C21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60EC" w14:textId="4A1A9F5B" w:rsidR="00583C21" w:rsidRPr="00ED5B41" w:rsidRDefault="00583C21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В.В. Вересаев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«Перелетные птицы»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9FD0C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DA1DA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728FE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CA1B2" w14:textId="02BBFBA5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506A338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AF6F4" w14:textId="77777777" w:rsidR="00583C21" w:rsidRPr="00ED5B41" w:rsidRDefault="00583C21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E2B5" w14:textId="5A60AEB1" w:rsidR="00583C21" w:rsidRPr="00ED5B41" w:rsidRDefault="00583C21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 С. Пушкин «Только что на проталинах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весенних…»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5FB2A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16A0D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4EDD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43B78" w14:textId="00B1AA5C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786F62E3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853A" w14:textId="77777777" w:rsidR="00583C21" w:rsidRPr="00ED5B41" w:rsidRDefault="00583C21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1BFBC" w14:textId="49F0F310" w:rsidR="00583C21" w:rsidRPr="00ED5B41" w:rsidRDefault="00583C21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Н. Толстой «Весна»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57BF2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0B4ED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9C2EA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7442E" w14:textId="1A0AA0EE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ED5B41" w14:paraId="7B882BF2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97EC" w14:textId="77777777" w:rsidR="00583C21" w:rsidRPr="00ED5B41" w:rsidRDefault="00583C21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E2381" w14:textId="429BDDBA" w:rsidR="00583C21" w:rsidRPr="00ED5B41" w:rsidRDefault="00583C21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Саша Черный «Зеленые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стихи»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505D9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E2495" w14:textId="77777777" w:rsidR="00583C21" w:rsidRPr="00ED5B41" w:rsidRDefault="00583C21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E3E4C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8BF1A" w14:textId="24CC98C3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Устный опрос. </w:t>
            </w:r>
          </w:p>
        </w:tc>
      </w:tr>
      <w:tr w:rsidR="00ED5B41" w:rsidRPr="00A75D10" w14:paraId="6F2E485A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25445" w14:textId="77777777" w:rsidR="004E14B4" w:rsidRPr="00ED5B41" w:rsidRDefault="004E14B4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C89E" w14:textId="0A2CD24E" w:rsidR="004E14B4" w:rsidRPr="00ED5B41" w:rsidRDefault="004E14B4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Л. Милева  «Синяя сказка»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7F7F1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FA846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8076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2A702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51381299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5B41" w:rsidRPr="00ED5B41" w14:paraId="13DAB67B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A9D8E" w14:textId="77777777" w:rsidR="004E14B4" w:rsidRPr="00ED5B41" w:rsidRDefault="004E14B4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B29FB" w14:textId="0908E11C" w:rsidR="004E14B4" w:rsidRPr="00ED5B41" w:rsidRDefault="004E14B4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Л. Милева  «Синяя сказка»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146-148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62A0B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7DA1C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5683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EC078" w14:textId="580D438F" w:rsidR="004E14B4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3EC8F230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3BF7" w14:textId="77777777" w:rsidR="004E14B4" w:rsidRPr="00ED5B41" w:rsidRDefault="004E14B4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43DCE" w14:textId="550BA9B0" w:rsidR="004E14B4" w:rsidRPr="00ED5B41" w:rsidRDefault="004E14B4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 Ф. Кургузов «Мы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пишем рассказ» С.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0831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F920" w14:textId="013B88FC" w:rsidR="004E14B4" w:rsidRPr="00ED5B41" w:rsidRDefault="000B484A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F261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63E18" w14:textId="3FEDD0C4" w:rsidR="004E14B4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</w:tr>
      <w:tr w:rsidR="00ED5B41" w:rsidRPr="00ED5B41" w14:paraId="476C47AC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0029D" w14:textId="77777777" w:rsidR="004E14B4" w:rsidRPr="00ED5B41" w:rsidRDefault="004E14B4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1F72" w14:textId="47146434" w:rsidR="004E14B4" w:rsidRPr="00ED5B41" w:rsidRDefault="004E14B4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 Ф. Кургузов «Мы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пишем рассказ» С.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02D29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4214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0DE58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EB115" w14:textId="0FE5B32C" w:rsidR="004E14B4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ED5B41" w14:paraId="5552D983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A0FD" w14:textId="77777777" w:rsidR="004E14B4" w:rsidRPr="00ED5B41" w:rsidRDefault="004E14B4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FDCA1" w14:textId="78A948B1" w:rsidR="004E14B4" w:rsidRPr="00ED5B41" w:rsidRDefault="004E14B4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Б. В. Заходер «Что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красивее всего?»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FAB5" w14:textId="0B1A0B98" w:rsidR="004E14B4" w:rsidRPr="00ED5B41" w:rsidRDefault="000B484A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1D302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EB16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F9277" w14:textId="39098F96" w:rsidR="004E14B4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ED5B41" w:rsidRPr="00ED5B41" w14:paraId="5AB93989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965BC" w14:textId="77777777" w:rsidR="004E14B4" w:rsidRPr="00ED5B41" w:rsidRDefault="004E14B4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0C6F3" w14:textId="65739377" w:rsidR="004E14B4" w:rsidRPr="00ED5B41" w:rsidRDefault="000B484A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Картинная галерея  И. И. Левитан  «Март»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D1019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F7548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34211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A6A35" w14:textId="7A1759E0" w:rsidR="004E14B4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опрос.</w:t>
            </w:r>
          </w:p>
        </w:tc>
      </w:tr>
      <w:tr w:rsidR="00ED5B41" w:rsidRPr="00A75D10" w14:paraId="30FFEE9F" w14:textId="77777777" w:rsidTr="00583C21">
        <w:trPr>
          <w:trHeight w:hRule="exact" w:val="114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15091" w14:textId="77777777" w:rsidR="004E14B4" w:rsidRPr="00ED5B41" w:rsidRDefault="004E14B4" w:rsidP="00ED5B41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C81BF" w14:textId="1156A7EA" w:rsidR="004E14B4" w:rsidRPr="00ED5B41" w:rsidRDefault="004E14B4" w:rsidP="007D7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Внеклассное чтение Весна в произведениях русских писателей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A69A2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33F3F" w14:textId="77777777" w:rsidR="004E14B4" w:rsidRPr="00ED5B41" w:rsidRDefault="004E14B4" w:rsidP="00ED5B4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3419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DC593" w14:textId="77777777" w:rsidR="00583C21" w:rsidRPr="00ED5B41" w:rsidRDefault="00583C21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Самооценка с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использованием «Оценочного </w:t>
            </w:r>
            <w:r w:rsidRPr="00ED5B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листа».</w:t>
            </w:r>
          </w:p>
          <w:p w14:paraId="31915F40" w14:textId="77777777" w:rsidR="004E14B4" w:rsidRPr="00ED5B41" w:rsidRDefault="004E14B4" w:rsidP="007D7E3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80B5D51" w14:textId="77777777" w:rsidR="00504329" w:rsidRDefault="00504329" w:rsidP="00504329">
      <w:pPr>
        <w:rPr>
          <w:lang w:val="ru-RU"/>
        </w:rPr>
      </w:pPr>
    </w:p>
    <w:p w14:paraId="358F33ED" w14:textId="77777777" w:rsidR="00ED5B41" w:rsidRDefault="00ED5B41" w:rsidP="00504329">
      <w:pPr>
        <w:rPr>
          <w:lang w:val="ru-RU"/>
        </w:rPr>
      </w:pPr>
    </w:p>
    <w:p w14:paraId="7C0E43B6" w14:textId="77777777" w:rsidR="00ED5B41" w:rsidRDefault="00ED5B41" w:rsidP="00504329">
      <w:pPr>
        <w:rPr>
          <w:lang w:val="ru-RU"/>
        </w:rPr>
      </w:pPr>
    </w:p>
    <w:p w14:paraId="5CF3998A" w14:textId="77777777" w:rsidR="00ED5B41" w:rsidRDefault="00ED5B41" w:rsidP="00504329">
      <w:pPr>
        <w:rPr>
          <w:lang w:val="ru-RU"/>
        </w:rPr>
      </w:pPr>
    </w:p>
    <w:p w14:paraId="6D7F4D26" w14:textId="77777777" w:rsidR="00ED5B41" w:rsidRDefault="00ED5B41" w:rsidP="00504329">
      <w:pPr>
        <w:rPr>
          <w:lang w:val="ru-RU"/>
        </w:rPr>
      </w:pPr>
    </w:p>
    <w:p w14:paraId="1CBD382C" w14:textId="77777777" w:rsidR="00ED5B41" w:rsidRDefault="00ED5B41" w:rsidP="00504329">
      <w:pPr>
        <w:rPr>
          <w:lang w:val="ru-RU"/>
        </w:rPr>
      </w:pPr>
    </w:p>
    <w:p w14:paraId="5A7648AA" w14:textId="77777777" w:rsidR="00ED5B41" w:rsidRDefault="00ED5B41" w:rsidP="00504329">
      <w:pPr>
        <w:rPr>
          <w:lang w:val="ru-RU"/>
        </w:rPr>
      </w:pPr>
    </w:p>
    <w:p w14:paraId="3E0EA439" w14:textId="77777777" w:rsidR="00ED5B41" w:rsidRDefault="00ED5B41" w:rsidP="00504329">
      <w:pPr>
        <w:rPr>
          <w:lang w:val="ru-RU"/>
        </w:rPr>
      </w:pPr>
    </w:p>
    <w:p w14:paraId="03C1FF7E" w14:textId="77777777" w:rsidR="00ED5B41" w:rsidRDefault="00ED5B41" w:rsidP="00504329">
      <w:pPr>
        <w:rPr>
          <w:lang w:val="ru-RU"/>
        </w:rPr>
      </w:pPr>
    </w:p>
    <w:p w14:paraId="1219AE3F" w14:textId="77777777" w:rsidR="00ED5B41" w:rsidRDefault="00ED5B41" w:rsidP="00504329">
      <w:pPr>
        <w:rPr>
          <w:lang w:val="ru-RU"/>
        </w:rPr>
      </w:pPr>
    </w:p>
    <w:p w14:paraId="396B0FF7" w14:textId="77777777" w:rsidR="00ED5B41" w:rsidRDefault="00ED5B41" w:rsidP="00504329">
      <w:pPr>
        <w:rPr>
          <w:lang w:val="ru-RU"/>
        </w:rPr>
      </w:pPr>
    </w:p>
    <w:p w14:paraId="33B3FCC3" w14:textId="77777777" w:rsidR="00ED5B41" w:rsidRDefault="00ED5B41" w:rsidP="00504329">
      <w:pPr>
        <w:rPr>
          <w:lang w:val="ru-RU"/>
        </w:rPr>
      </w:pPr>
    </w:p>
    <w:p w14:paraId="35BD47C8" w14:textId="77777777" w:rsidR="00ED5B41" w:rsidRDefault="00ED5B41" w:rsidP="00504329">
      <w:pPr>
        <w:rPr>
          <w:lang w:val="ru-RU"/>
        </w:rPr>
      </w:pPr>
    </w:p>
    <w:p w14:paraId="397DC9DE" w14:textId="77777777" w:rsidR="00ED5B41" w:rsidRDefault="00ED5B41" w:rsidP="00504329">
      <w:pPr>
        <w:rPr>
          <w:lang w:val="ru-RU"/>
        </w:rPr>
      </w:pPr>
    </w:p>
    <w:p w14:paraId="4834E9D8" w14:textId="77777777" w:rsidR="00ED5B41" w:rsidRDefault="00ED5B41" w:rsidP="00504329">
      <w:pPr>
        <w:rPr>
          <w:lang w:val="ru-RU"/>
        </w:rPr>
      </w:pPr>
    </w:p>
    <w:p w14:paraId="4B7119D5" w14:textId="77777777" w:rsidR="00ED5B41" w:rsidRDefault="00ED5B41" w:rsidP="00504329">
      <w:pPr>
        <w:rPr>
          <w:lang w:val="ru-RU"/>
        </w:rPr>
      </w:pPr>
    </w:p>
    <w:p w14:paraId="045C4B0D" w14:textId="77777777" w:rsidR="00ED5B41" w:rsidRDefault="00ED5B41" w:rsidP="00504329">
      <w:pPr>
        <w:rPr>
          <w:lang w:val="ru-RU"/>
        </w:rPr>
      </w:pPr>
    </w:p>
    <w:p w14:paraId="20736C1E" w14:textId="77777777" w:rsidR="00ED5B41" w:rsidRPr="00046AFC" w:rsidRDefault="00ED5B41" w:rsidP="00504329">
      <w:pPr>
        <w:rPr>
          <w:b/>
          <w:bCs/>
          <w:lang w:val="ru-RU"/>
        </w:rPr>
      </w:pPr>
    </w:p>
    <w:p w14:paraId="07077113" w14:textId="77777777" w:rsidR="00ED5B41" w:rsidRPr="00046AFC" w:rsidRDefault="00ED5B41" w:rsidP="00046AFC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6AF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  <w:r w:rsidRPr="00046A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389A5E4" w14:textId="77777777" w:rsidR="00ED5B41" w:rsidRPr="00046AFC" w:rsidRDefault="00ED5B41" w:rsidP="00046AF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768AAC7" w14:textId="3FDB3E4E" w:rsidR="00ED5B41" w:rsidRPr="00046AFC" w:rsidRDefault="00ED5B41" w:rsidP="00046AF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A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ОБЯЗАТЕЛЬНЫЕ УЧЕБНЫЕ МАТЕРИАЛЫ ДЛЯ УЧЕНИКА</w:t>
      </w:r>
      <w:r w:rsidRPr="00046AFC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Pr="00046AFC">
        <w:rPr>
          <w:rFonts w:ascii="Times New Roman" w:hAnsi="Times New Roman" w:cs="Times New Roman"/>
          <w:sz w:val="24"/>
          <w:szCs w:val="24"/>
          <w:lang w:val="ru-RU"/>
        </w:rPr>
        <w:t xml:space="preserve"> УМК </w:t>
      </w:r>
      <w:r w:rsidRPr="00046AFC">
        <w:rPr>
          <w:rFonts w:ascii="Times New Roman" w:eastAsia="Times New Roman" w:hAnsi="Times New Roman" w:cs="Times New Roman"/>
          <w:sz w:val="24"/>
          <w:szCs w:val="24"/>
          <w:lang w:val="ru-RU"/>
        </w:rPr>
        <w:t>«Планета знаний», Э.Э. Кац , Литературное чтение 2 класс .</w:t>
      </w:r>
    </w:p>
    <w:p w14:paraId="46DD4658" w14:textId="77777777" w:rsidR="00ED5B41" w:rsidRPr="00046AFC" w:rsidRDefault="00ED5B41" w:rsidP="00046AF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6A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МЕТОДИЧЕСКИЕ МАТЕРИАЛЫ ДЛЯ УЧИТЕЛЯ :</w:t>
      </w:r>
      <w:r w:rsidRPr="00046A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D693426" w14:textId="77777777" w:rsidR="00046AFC" w:rsidRPr="00046AFC" w:rsidRDefault="00ED5B41" w:rsidP="00046AF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6AF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и поурочные разработки</w:t>
      </w:r>
      <w:r w:rsidR="00046AFC" w:rsidRPr="00046A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7ED0C82" w14:textId="238A5846" w:rsidR="00ED5B41" w:rsidRPr="00046AFC" w:rsidRDefault="00ED5B41" w:rsidP="00046AF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46A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ЦИФРОВЫЕ</w:t>
      </w:r>
      <w:r w:rsidR="00046AFC" w:rsidRPr="00046A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46A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ОБРАЗОВАТЕЛЬНЫЕ РЕСУРСЫ И РЕСУРСЫ СЕТИ</w:t>
      </w:r>
      <w:r w:rsidR="00046AFC" w:rsidRPr="00046A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046A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ИНТЕРНЕТ </w:t>
      </w:r>
    </w:p>
    <w:p w14:paraId="0C05D52F" w14:textId="394044F9" w:rsidR="00ED5B41" w:rsidRPr="00046AFC" w:rsidRDefault="00ED5B41" w:rsidP="00046AF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www.rusedu.ru</w:t>
      </w:r>
    </w:p>
    <w:p w14:paraId="56D02C83" w14:textId="66CE003C" w:rsidR="00ED5B41" w:rsidRPr="00046AFC" w:rsidRDefault="00046AFC" w:rsidP="00046AF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 xml:space="preserve">www </w:t>
      </w:r>
      <w:r w:rsidR="00ED5B41" w:rsidRPr="00046AFC">
        <w:rPr>
          <w:rFonts w:ascii="Times New Roman" w:eastAsia="Times New Roman" w:hAnsi="Times New Roman" w:cs="Times New Roman"/>
          <w:sz w:val="24"/>
          <w:szCs w:val="24"/>
        </w:rPr>
        <w:t>kopilurokov.ru</w:t>
      </w:r>
    </w:p>
    <w:p w14:paraId="0B487F86" w14:textId="77777777" w:rsidR="00ED5B41" w:rsidRPr="00A705D4" w:rsidRDefault="00ED5B41" w:rsidP="00046AF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A705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openworld</w:t>
      </w:r>
      <w:r w:rsidRPr="00A705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14:paraId="287C4CB1" w14:textId="50273B99" w:rsidR="00ED5B41" w:rsidRPr="00A705D4" w:rsidRDefault="00ED5B41" w:rsidP="00046AFC">
      <w:pPr>
        <w:pStyle w:val="a5"/>
        <w:spacing w:line="360" w:lineRule="auto"/>
        <w:jc w:val="both"/>
        <w:sectPr w:rsidR="00ED5B41" w:rsidRPr="00A705D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A705D4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A70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AFC" w:rsidRPr="00046AFC">
        <w:rPr>
          <w:rFonts w:ascii="Times New Roman" w:eastAsia="Times New Roman" w:hAnsi="Times New Roman" w:cs="Times New Roman"/>
          <w:sz w:val="24"/>
          <w:szCs w:val="24"/>
        </w:rPr>
        <w:t xml:space="preserve"> ru</w:t>
      </w:r>
    </w:p>
    <w:bookmarkEnd w:id="1"/>
    <w:p w14:paraId="43E96213" w14:textId="1387B9B2" w:rsidR="000D16CF" w:rsidRPr="00A705D4" w:rsidRDefault="000D16CF" w:rsidP="000D16CF"/>
    <w:sectPr w:rsidR="000D16CF" w:rsidRPr="00A705D4" w:rsidSect="000D16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9B4"/>
    <w:multiLevelType w:val="hybridMultilevel"/>
    <w:tmpl w:val="EB88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4AEB"/>
    <w:multiLevelType w:val="hybridMultilevel"/>
    <w:tmpl w:val="A8822B2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CF"/>
    <w:rsid w:val="00010AD3"/>
    <w:rsid w:val="00046AFC"/>
    <w:rsid w:val="000B484A"/>
    <w:rsid w:val="000D16CF"/>
    <w:rsid w:val="002750EA"/>
    <w:rsid w:val="00280964"/>
    <w:rsid w:val="00301E1F"/>
    <w:rsid w:val="00456C20"/>
    <w:rsid w:val="00466D39"/>
    <w:rsid w:val="004E14B4"/>
    <w:rsid w:val="00504329"/>
    <w:rsid w:val="00583C21"/>
    <w:rsid w:val="00585399"/>
    <w:rsid w:val="00781B5F"/>
    <w:rsid w:val="007872E2"/>
    <w:rsid w:val="007D7E3E"/>
    <w:rsid w:val="00844F1E"/>
    <w:rsid w:val="00927070"/>
    <w:rsid w:val="00A705D4"/>
    <w:rsid w:val="00A75D10"/>
    <w:rsid w:val="00B429B0"/>
    <w:rsid w:val="00C1048C"/>
    <w:rsid w:val="00D501AD"/>
    <w:rsid w:val="00ED5B41"/>
    <w:rsid w:val="00F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8E6"/>
  <w15:docId w15:val="{BAF4EDF3-C5D9-401C-A7F0-B65AA2EB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16CF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04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04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0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04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043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43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43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43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43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0D16CF"/>
    <w:pPr>
      <w:spacing w:after="0" w:line="240" w:lineRule="auto"/>
    </w:pPr>
    <w:rPr>
      <w:rFonts w:eastAsiaTheme="minorEastAsia"/>
      <w:lang w:val="en-US"/>
    </w:rPr>
  </w:style>
  <w:style w:type="paragraph" w:styleId="a7">
    <w:name w:val="Normal (Web)"/>
    <w:basedOn w:val="a1"/>
    <w:uiPriority w:val="99"/>
    <w:unhideWhenUsed/>
    <w:rsid w:val="000D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0D16CF"/>
  </w:style>
  <w:style w:type="character" w:styleId="a8">
    <w:name w:val="Strong"/>
    <w:basedOn w:val="a2"/>
    <w:uiPriority w:val="22"/>
    <w:qFormat/>
    <w:rsid w:val="00301E1F"/>
    <w:rPr>
      <w:b/>
      <w:bCs/>
    </w:rPr>
  </w:style>
  <w:style w:type="character" w:styleId="a9">
    <w:name w:val="Emphasis"/>
    <w:basedOn w:val="a2"/>
    <w:uiPriority w:val="20"/>
    <w:qFormat/>
    <w:rsid w:val="00301E1F"/>
    <w:rPr>
      <w:i/>
      <w:iCs/>
    </w:rPr>
  </w:style>
  <w:style w:type="character" w:customStyle="1" w:styleId="10">
    <w:name w:val="Заголовок 1 Знак"/>
    <w:basedOn w:val="a2"/>
    <w:link w:val="1"/>
    <w:uiPriority w:val="9"/>
    <w:rsid w:val="005043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043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0432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0432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0432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0432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0432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04329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04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header"/>
    <w:basedOn w:val="a1"/>
    <w:link w:val="ab"/>
    <w:uiPriority w:val="99"/>
    <w:unhideWhenUsed/>
    <w:rsid w:val="0050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04329"/>
    <w:rPr>
      <w:rFonts w:eastAsiaTheme="minorEastAsia"/>
      <w:lang w:val="en-US"/>
    </w:rPr>
  </w:style>
  <w:style w:type="paragraph" w:styleId="ac">
    <w:name w:val="footer"/>
    <w:basedOn w:val="a1"/>
    <w:link w:val="ad"/>
    <w:uiPriority w:val="99"/>
    <w:unhideWhenUsed/>
    <w:rsid w:val="0050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04329"/>
    <w:rPr>
      <w:rFonts w:eastAsiaTheme="minorEastAsia"/>
      <w:lang w:val="en-US"/>
    </w:rPr>
  </w:style>
  <w:style w:type="paragraph" w:styleId="ae">
    <w:name w:val="Title"/>
    <w:basedOn w:val="a1"/>
    <w:next w:val="a1"/>
    <w:link w:val="af"/>
    <w:uiPriority w:val="10"/>
    <w:qFormat/>
    <w:rsid w:val="0050432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2"/>
    <w:link w:val="ae"/>
    <w:uiPriority w:val="10"/>
    <w:rsid w:val="005043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0">
    <w:name w:val="Subtitle"/>
    <w:basedOn w:val="a1"/>
    <w:next w:val="a1"/>
    <w:link w:val="af1"/>
    <w:uiPriority w:val="11"/>
    <w:qFormat/>
    <w:rsid w:val="0050432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50432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2">
    <w:name w:val="List Paragraph"/>
    <w:basedOn w:val="a1"/>
    <w:uiPriority w:val="34"/>
    <w:qFormat/>
    <w:rsid w:val="00504329"/>
    <w:pPr>
      <w:ind w:left="720"/>
      <w:contextualSpacing/>
    </w:pPr>
  </w:style>
  <w:style w:type="paragraph" w:styleId="af3">
    <w:name w:val="Body Text"/>
    <w:basedOn w:val="a1"/>
    <w:link w:val="af4"/>
    <w:uiPriority w:val="99"/>
    <w:unhideWhenUsed/>
    <w:rsid w:val="0050432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04329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0432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04329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043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04329"/>
    <w:rPr>
      <w:rFonts w:eastAsiaTheme="minorEastAsia"/>
      <w:sz w:val="16"/>
      <w:szCs w:val="16"/>
      <w:lang w:val="en-US"/>
    </w:rPr>
  </w:style>
  <w:style w:type="paragraph" w:styleId="af5">
    <w:name w:val="List"/>
    <w:basedOn w:val="a1"/>
    <w:uiPriority w:val="99"/>
    <w:unhideWhenUsed/>
    <w:rsid w:val="00504329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04329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04329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0432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0432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04329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04329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04329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04329"/>
    <w:pPr>
      <w:numPr>
        <w:numId w:val="7"/>
      </w:numPr>
      <w:contextualSpacing/>
    </w:pPr>
  </w:style>
  <w:style w:type="paragraph" w:styleId="af6">
    <w:name w:val="List Continue"/>
    <w:basedOn w:val="a1"/>
    <w:uiPriority w:val="99"/>
    <w:unhideWhenUsed/>
    <w:rsid w:val="00504329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04329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04329"/>
    <w:pPr>
      <w:spacing w:after="120"/>
      <w:ind w:left="1080"/>
      <w:contextualSpacing/>
    </w:pPr>
  </w:style>
  <w:style w:type="paragraph" w:styleId="af7">
    <w:name w:val="macro"/>
    <w:link w:val="af8"/>
    <w:uiPriority w:val="99"/>
    <w:unhideWhenUsed/>
    <w:rsid w:val="0050432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8">
    <w:name w:val="Текст макроса Знак"/>
    <w:basedOn w:val="a2"/>
    <w:link w:val="af7"/>
    <w:uiPriority w:val="99"/>
    <w:rsid w:val="00504329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04329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04329"/>
    <w:rPr>
      <w:rFonts w:eastAsiaTheme="minorEastAsia"/>
      <w:i/>
      <w:iCs/>
      <w:color w:val="000000" w:themeColor="text1"/>
      <w:lang w:val="en-US"/>
    </w:rPr>
  </w:style>
  <w:style w:type="paragraph" w:styleId="af9">
    <w:name w:val="caption"/>
    <w:basedOn w:val="a1"/>
    <w:next w:val="a1"/>
    <w:uiPriority w:val="35"/>
    <w:semiHidden/>
    <w:unhideWhenUsed/>
    <w:qFormat/>
    <w:rsid w:val="0050432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a">
    <w:name w:val="Intense Quote"/>
    <w:basedOn w:val="a1"/>
    <w:next w:val="a1"/>
    <w:link w:val="afb"/>
    <w:uiPriority w:val="30"/>
    <w:qFormat/>
    <w:rsid w:val="0050432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504329"/>
    <w:rPr>
      <w:rFonts w:eastAsiaTheme="minorEastAsia"/>
      <w:b/>
      <w:bCs/>
      <w:i/>
      <w:iCs/>
      <w:color w:val="4472C4" w:themeColor="accent1"/>
      <w:lang w:val="en-US"/>
    </w:rPr>
  </w:style>
  <w:style w:type="character" w:styleId="afc">
    <w:name w:val="Subtle Emphasis"/>
    <w:basedOn w:val="a2"/>
    <w:uiPriority w:val="19"/>
    <w:qFormat/>
    <w:rsid w:val="00504329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504329"/>
    <w:rPr>
      <w:b/>
      <w:bCs/>
      <w:i/>
      <w:iCs/>
      <w:color w:val="4472C4" w:themeColor="accent1"/>
    </w:rPr>
  </w:style>
  <w:style w:type="character" w:styleId="afe">
    <w:name w:val="Subtle Reference"/>
    <w:basedOn w:val="a2"/>
    <w:uiPriority w:val="31"/>
    <w:qFormat/>
    <w:rsid w:val="00504329"/>
    <w:rPr>
      <w:smallCaps/>
      <w:color w:val="ED7D31" w:themeColor="accent2"/>
      <w:u w:val="single"/>
    </w:rPr>
  </w:style>
  <w:style w:type="character" w:styleId="aff">
    <w:name w:val="Intense Reference"/>
    <w:basedOn w:val="a2"/>
    <w:uiPriority w:val="32"/>
    <w:qFormat/>
    <w:rsid w:val="00504329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504329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504329"/>
    <w:pPr>
      <w:outlineLvl w:val="9"/>
    </w:pPr>
  </w:style>
  <w:style w:type="table" w:styleId="aff2">
    <w:name w:val="Table Grid"/>
    <w:basedOn w:val="a3"/>
    <w:uiPriority w:val="59"/>
    <w:rsid w:val="0050432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504329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04329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504329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504329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504329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504329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504329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4">
    <w:name w:val="Light List"/>
    <w:basedOn w:val="a3"/>
    <w:uiPriority w:val="61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5">
    <w:name w:val="Light Grid"/>
    <w:basedOn w:val="a3"/>
    <w:uiPriority w:val="62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043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5043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6">
    <w:name w:val="Dark List"/>
    <w:basedOn w:val="a3"/>
    <w:uiPriority w:val="70"/>
    <w:rsid w:val="0050432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0432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50432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50432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50432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50432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50432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7">
    <w:name w:val="Colorful Shading"/>
    <w:basedOn w:val="a3"/>
    <w:uiPriority w:val="71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9">
    <w:name w:val="Colorful Grid"/>
    <w:basedOn w:val="a3"/>
    <w:uiPriority w:val="73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50432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6">
    <w:name w:val="Без интервала Знак"/>
    <w:basedOn w:val="a2"/>
    <w:link w:val="a5"/>
    <w:uiPriority w:val="1"/>
    <w:locked/>
    <w:rsid w:val="00A705D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D42B-1B12-410A-BAB2-E52421AE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teacher</cp:lastModifiedBy>
  <cp:revision>3</cp:revision>
  <dcterms:created xsi:type="dcterms:W3CDTF">2023-10-12T08:50:00Z</dcterms:created>
  <dcterms:modified xsi:type="dcterms:W3CDTF">2023-10-12T08:50:00Z</dcterms:modified>
</cp:coreProperties>
</file>